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658FF5B4" w:rsidR="003E45FF" w:rsidRPr="007F76DA" w:rsidRDefault="003E45FF" w:rsidP="00DF5664">
      <w:pPr>
        <w:pStyle w:val="Tytu"/>
        <w:spacing w:line="480" w:lineRule="auto"/>
        <w:rPr>
          <w:rFonts w:asciiTheme="minorHAnsi" w:hAnsiTheme="minorHAnsi" w:cstheme="minorHAnsi"/>
          <w:spacing w:val="60"/>
          <w:sz w:val="40"/>
          <w:szCs w:val="40"/>
        </w:rPr>
      </w:pPr>
      <w:r w:rsidRPr="007F76DA">
        <w:rPr>
          <w:rFonts w:asciiTheme="minorHAnsi" w:hAnsiTheme="minorHAnsi" w:cstheme="minorHAnsi"/>
          <w:spacing w:val="60"/>
          <w:sz w:val="40"/>
          <w:szCs w:val="40"/>
        </w:rPr>
        <w:t xml:space="preserve">Specyfikacja </w:t>
      </w:r>
    </w:p>
    <w:p w14:paraId="52BD8481" w14:textId="77777777" w:rsidR="003E45FF" w:rsidRPr="007F76DA" w:rsidRDefault="003E45FF" w:rsidP="00DF5664">
      <w:pPr>
        <w:pStyle w:val="Tytu"/>
        <w:spacing w:line="480" w:lineRule="auto"/>
        <w:rPr>
          <w:rFonts w:asciiTheme="minorHAnsi" w:hAnsiTheme="minorHAnsi" w:cstheme="minorHAnsi"/>
          <w:spacing w:val="60"/>
          <w:sz w:val="40"/>
          <w:szCs w:val="40"/>
        </w:rPr>
      </w:pPr>
      <w:r w:rsidRPr="007F76DA">
        <w:rPr>
          <w:rFonts w:asciiTheme="minorHAnsi" w:hAnsiTheme="minorHAnsi" w:cstheme="minorHAnsi"/>
          <w:spacing w:val="60"/>
          <w:sz w:val="40"/>
          <w:szCs w:val="40"/>
        </w:rPr>
        <w:t>WARUNKÓW zamówienia</w:t>
      </w:r>
    </w:p>
    <w:p w14:paraId="1AD5FA97" w14:textId="0E7DAE51" w:rsidR="003E45FF" w:rsidRPr="007F76DA" w:rsidRDefault="000850B7" w:rsidP="00DF5664">
      <w:pPr>
        <w:jc w:val="center"/>
        <w:rPr>
          <w:rFonts w:cstheme="minorHAnsi"/>
        </w:rPr>
      </w:pPr>
      <w:r w:rsidRPr="007F76DA">
        <w:rPr>
          <w:rFonts w:eastAsia="Times New Roman" w:cstheme="minorHAnsi"/>
          <w:b/>
          <w:bCs/>
          <w:sz w:val="24"/>
          <w:szCs w:val="24"/>
          <w:lang w:eastAsia="pl-PL"/>
        </w:rPr>
        <w:t>ZAMAWIAJĄCY</w:t>
      </w:r>
      <w:r w:rsidR="00A7386A" w:rsidRPr="007F76DA">
        <w:rPr>
          <w:rFonts w:eastAsia="Times New Roman" w:cstheme="minorHAnsi"/>
          <w:b/>
          <w:bCs/>
          <w:sz w:val="24"/>
          <w:szCs w:val="24"/>
          <w:lang w:eastAsia="pl-PL"/>
        </w:rPr>
        <w:t xml:space="preserve"> GMINA NIEDRZWICA DUŻA</w:t>
      </w:r>
    </w:p>
    <w:p w14:paraId="7F61C982" w14:textId="0EC99467" w:rsidR="000850B7" w:rsidRPr="007F76DA" w:rsidRDefault="000850B7" w:rsidP="00DF5664">
      <w:pPr>
        <w:pStyle w:val="Nagwek3"/>
        <w:keepNext w:val="0"/>
        <w:tabs>
          <w:tab w:val="left" w:pos="0"/>
        </w:tabs>
        <w:jc w:val="both"/>
        <w:rPr>
          <w:rFonts w:asciiTheme="minorHAnsi" w:hAnsiTheme="minorHAnsi" w:cstheme="minorHAnsi"/>
          <w:b w:val="0"/>
          <w:sz w:val="24"/>
          <w:szCs w:val="24"/>
        </w:rPr>
      </w:pPr>
      <w:r w:rsidRPr="007F76DA">
        <w:rPr>
          <w:rFonts w:asciiTheme="minorHAnsi" w:hAnsiTheme="minorHAnsi" w:cstheme="minorHAnsi"/>
          <w:b w:val="0"/>
          <w:sz w:val="24"/>
          <w:szCs w:val="24"/>
        </w:rPr>
        <w:t xml:space="preserve">zaprasza do złożenia oferty w postępowaniu prowadzonym w trybie podstawowym bez negocjacji, </w:t>
      </w:r>
      <w:r w:rsidR="001F44CC" w:rsidRPr="007F76DA">
        <w:rPr>
          <w:rFonts w:asciiTheme="minorHAnsi" w:hAnsiTheme="minorHAnsi" w:cstheme="minorHAnsi"/>
          <w:b w:val="0"/>
          <w:sz w:val="24"/>
          <w:szCs w:val="24"/>
        </w:rPr>
        <w:t>o którym mowa w art. 275 pkt 1 ustawy z dnia 11 września 2019 r. Prawo zamówień publicznych (</w:t>
      </w:r>
      <w:r w:rsidR="008172C2" w:rsidRPr="007F76DA">
        <w:rPr>
          <w:rFonts w:asciiTheme="minorHAnsi" w:hAnsiTheme="minorHAnsi" w:cstheme="minorHAnsi"/>
          <w:b w:val="0"/>
          <w:sz w:val="24"/>
          <w:szCs w:val="24"/>
        </w:rPr>
        <w:t xml:space="preserve">tekst jedn. </w:t>
      </w:r>
      <w:r w:rsidR="001F44CC" w:rsidRPr="007F76DA">
        <w:rPr>
          <w:rFonts w:asciiTheme="minorHAnsi" w:hAnsiTheme="minorHAnsi" w:cstheme="minorHAnsi"/>
          <w:b w:val="0"/>
          <w:sz w:val="24"/>
          <w:szCs w:val="24"/>
        </w:rPr>
        <w:t>Dz. U. z 20</w:t>
      </w:r>
      <w:r w:rsidR="008172C2" w:rsidRPr="007F76DA">
        <w:rPr>
          <w:rFonts w:asciiTheme="minorHAnsi" w:hAnsiTheme="minorHAnsi" w:cstheme="minorHAnsi"/>
          <w:b w:val="0"/>
          <w:sz w:val="24"/>
          <w:szCs w:val="24"/>
        </w:rPr>
        <w:t>2</w:t>
      </w:r>
      <w:r w:rsidR="0029240E">
        <w:rPr>
          <w:rFonts w:asciiTheme="minorHAnsi" w:hAnsiTheme="minorHAnsi" w:cstheme="minorHAnsi"/>
          <w:b w:val="0"/>
          <w:sz w:val="24"/>
          <w:szCs w:val="24"/>
        </w:rPr>
        <w:t>2</w:t>
      </w:r>
      <w:r w:rsidR="001F44CC" w:rsidRPr="007F76DA">
        <w:rPr>
          <w:rFonts w:asciiTheme="minorHAnsi" w:hAnsiTheme="minorHAnsi" w:cstheme="minorHAnsi"/>
          <w:b w:val="0"/>
          <w:sz w:val="24"/>
          <w:szCs w:val="24"/>
        </w:rPr>
        <w:t xml:space="preserve"> r., poz. </w:t>
      </w:r>
      <w:r w:rsidR="008172C2" w:rsidRPr="007F76DA">
        <w:rPr>
          <w:rFonts w:asciiTheme="minorHAnsi" w:hAnsiTheme="minorHAnsi" w:cstheme="minorHAnsi"/>
          <w:b w:val="0"/>
          <w:sz w:val="24"/>
          <w:szCs w:val="24"/>
        </w:rPr>
        <w:t>1</w:t>
      </w:r>
      <w:r w:rsidR="0029240E">
        <w:rPr>
          <w:rFonts w:asciiTheme="minorHAnsi" w:hAnsiTheme="minorHAnsi" w:cstheme="minorHAnsi"/>
          <w:b w:val="0"/>
          <w:sz w:val="24"/>
          <w:szCs w:val="24"/>
        </w:rPr>
        <w:t>710</w:t>
      </w:r>
      <w:r w:rsidR="001F44CC" w:rsidRPr="007F76DA">
        <w:rPr>
          <w:rFonts w:asciiTheme="minorHAnsi" w:hAnsiTheme="minorHAnsi" w:cstheme="minorHAnsi"/>
          <w:b w:val="0"/>
          <w:sz w:val="24"/>
          <w:szCs w:val="24"/>
        </w:rPr>
        <w:t xml:space="preserve"> ze zm.), zwan</w:t>
      </w:r>
      <w:r w:rsidR="00BA4E2A" w:rsidRPr="007F76DA">
        <w:rPr>
          <w:rFonts w:asciiTheme="minorHAnsi" w:hAnsiTheme="minorHAnsi" w:cstheme="minorHAnsi"/>
          <w:b w:val="0"/>
          <w:sz w:val="24"/>
          <w:szCs w:val="24"/>
        </w:rPr>
        <w:t>ej</w:t>
      </w:r>
      <w:r w:rsidR="001F44CC" w:rsidRPr="007F76DA">
        <w:rPr>
          <w:rFonts w:asciiTheme="minorHAnsi" w:hAnsiTheme="minorHAnsi" w:cstheme="minorHAnsi"/>
          <w:b w:val="0"/>
          <w:sz w:val="24"/>
          <w:szCs w:val="24"/>
        </w:rPr>
        <w:t xml:space="preserve"> dalej ustawą Pzp, </w:t>
      </w:r>
      <w:r w:rsidRPr="007F76DA">
        <w:rPr>
          <w:rFonts w:asciiTheme="minorHAnsi" w:hAnsiTheme="minorHAnsi" w:cstheme="minorHAnsi"/>
          <w:b w:val="0"/>
          <w:sz w:val="24"/>
          <w:szCs w:val="24"/>
        </w:rPr>
        <w:t>o wartości zamówienia nieprzekraczającej progów unijnych, o których mowa w art. 3</w:t>
      </w:r>
      <w:r w:rsidR="001F44CC" w:rsidRPr="007F76DA">
        <w:rPr>
          <w:rFonts w:asciiTheme="minorHAnsi" w:hAnsiTheme="minorHAnsi" w:cstheme="minorHAnsi"/>
          <w:b w:val="0"/>
          <w:sz w:val="24"/>
          <w:szCs w:val="24"/>
        </w:rPr>
        <w:t xml:space="preserve"> </w:t>
      </w:r>
      <w:r w:rsidRPr="007F76DA">
        <w:rPr>
          <w:rFonts w:asciiTheme="minorHAnsi" w:hAnsiTheme="minorHAnsi" w:cstheme="minorHAnsi"/>
          <w:b w:val="0"/>
          <w:sz w:val="24"/>
          <w:szCs w:val="24"/>
        </w:rPr>
        <w:t xml:space="preserve">ustawy Pzp, na realizację </w:t>
      </w:r>
      <w:r w:rsidR="001F44CC" w:rsidRPr="007F76DA">
        <w:rPr>
          <w:rFonts w:asciiTheme="minorHAnsi" w:hAnsiTheme="minorHAnsi" w:cstheme="minorHAnsi"/>
          <w:b w:val="0"/>
          <w:sz w:val="24"/>
          <w:szCs w:val="24"/>
        </w:rPr>
        <w:t>zamówienia (</w:t>
      </w:r>
      <w:r w:rsidR="00BA4E2A" w:rsidRPr="007F76DA">
        <w:rPr>
          <w:rFonts w:asciiTheme="minorHAnsi" w:hAnsiTheme="minorHAnsi" w:cstheme="minorHAnsi"/>
          <w:b w:val="0"/>
          <w:sz w:val="24"/>
          <w:szCs w:val="24"/>
        </w:rPr>
        <w:t>roboty budowlanej</w:t>
      </w:r>
      <w:r w:rsidR="001F44CC" w:rsidRPr="007F76DA">
        <w:rPr>
          <w:rFonts w:asciiTheme="minorHAnsi" w:hAnsiTheme="minorHAnsi" w:cstheme="minorHAnsi"/>
          <w:b w:val="0"/>
          <w:sz w:val="24"/>
          <w:szCs w:val="24"/>
        </w:rPr>
        <w:t>)</w:t>
      </w:r>
      <w:r w:rsidRPr="007F76DA">
        <w:rPr>
          <w:rFonts w:asciiTheme="minorHAnsi" w:hAnsiTheme="minorHAnsi" w:cstheme="minorHAnsi"/>
          <w:b w:val="0"/>
          <w:sz w:val="24"/>
          <w:szCs w:val="24"/>
        </w:rPr>
        <w:t xml:space="preserve"> pn.</w:t>
      </w:r>
      <w:r w:rsidR="00BA4E2A" w:rsidRPr="007F76DA">
        <w:rPr>
          <w:rFonts w:asciiTheme="minorHAnsi" w:hAnsiTheme="minorHAnsi" w:cstheme="minorHAnsi"/>
          <w:b w:val="0"/>
          <w:sz w:val="24"/>
          <w:szCs w:val="24"/>
        </w:rPr>
        <w:t>:</w:t>
      </w:r>
    </w:p>
    <w:p w14:paraId="0F299F1C" w14:textId="77777777" w:rsidR="00DF5664" w:rsidRPr="007F76DA" w:rsidRDefault="00DF5664" w:rsidP="00DF5664">
      <w:pPr>
        <w:jc w:val="center"/>
        <w:rPr>
          <w:rFonts w:cstheme="minorHAnsi"/>
          <w:b/>
          <w:i/>
          <w:sz w:val="36"/>
          <w:szCs w:val="36"/>
        </w:rPr>
      </w:pPr>
    </w:p>
    <w:p w14:paraId="0A21A1EC" w14:textId="7A309ACF" w:rsidR="00765477" w:rsidRPr="007F76DA" w:rsidRDefault="007F76DA" w:rsidP="007E0EBA">
      <w:pPr>
        <w:spacing w:after="0" w:line="240" w:lineRule="auto"/>
        <w:jc w:val="center"/>
        <w:rPr>
          <w:rFonts w:cstheme="minorHAnsi"/>
          <w:b/>
          <w:i/>
          <w:sz w:val="36"/>
          <w:szCs w:val="36"/>
        </w:rPr>
      </w:pPr>
      <w:r w:rsidRPr="007F76DA">
        <w:rPr>
          <w:rFonts w:cstheme="minorHAnsi"/>
          <w:b/>
          <w:i/>
          <w:sz w:val="36"/>
          <w:szCs w:val="36"/>
        </w:rPr>
        <w:t>Budowa chodnika ul. Lipowa w Niedrzwicy Kościelnej</w:t>
      </w:r>
      <w:r w:rsidR="001F44CC" w:rsidRPr="007F76DA">
        <w:rPr>
          <w:rFonts w:cstheme="minorHAnsi"/>
          <w:b/>
          <w:i/>
          <w:sz w:val="36"/>
          <w:szCs w:val="36"/>
        </w:rPr>
        <w:t>.</w:t>
      </w:r>
    </w:p>
    <w:p w14:paraId="64C2D67A" w14:textId="77777777" w:rsidR="007E0EBA" w:rsidRPr="007F76DA" w:rsidRDefault="007E0EBA" w:rsidP="007E0EBA">
      <w:pPr>
        <w:spacing w:after="0" w:line="240" w:lineRule="auto"/>
        <w:jc w:val="center"/>
        <w:rPr>
          <w:rFonts w:cstheme="minorHAnsi"/>
          <w:b/>
          <w:i/>
          <w:sz w:val="36"/>
          <w:szCs w:val="36"/>
          <w:highlight w:val="yellow"/>
        </w:rPr>
      </w:pPr>
    </w:p>
    <w:p w14:paraId="6F530DC2" w14:textId="1D99F6DD" w:rsidR="000850B7" w:rsidRPr="007F76DA"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7F76DA">
        <w:rPr>
          <w:rFonts w:cstheme="minorHAnsi"/>
          <w:b/>
          <w:sz w:val="24"/>
          <w:szCs w:val="24"/>
          <w:u w:val="single"/>
          <w:lang w:eastAsia="pl-PL"/>
        </w:rPr>
        <w:t>NAZWA, ADRES ZAMAWIAJĄCEGO</w:t>
      </w:r>
    </w:p>
    <w:p w14:paraId="7C6E48EA" w14:textId="2833EA2A" w:rsidR="003B448D" w:rsidRPr="007F76DA"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7F76DA">
        <w:rPr>
          <w:rFonts w:asciiTheme="minorHAnsi" w:hAnsiTheme="minorHAnsi" w:cstheme="minorHAnsi"/>
          <w:b w:val="0"/>
          <w:szCs w:val="24"/>
          <w:lang w:eastAsia="pl-PL"/>
        </w:rPr>
        <w:t>Nazwa zamawiającego – Gmina Niedrzwica Duża</w:t>
      </w:r>
      <w:r w:rsidR="00D466A4" w:rsidRPr="007F76DA">
        <w:rPr>
          <w:rFonts w:asciiTheme="minorHAnsi" w:hAnsiTheme="minorHAnsi" w:cstheme="minorHAnsi"/>
          <w:b w:val="0"/>
          <w:szCs w:val="24"/>
          <w:lang w:eastAsia="pl-PL"/>
        </w:rPr>
        <w:t>.</w:t>
      </w:r>
    </w:p>
    <w:p w14:paraId="14F6383E" w14:textId="6AAB1B68" w:rsidR="00A7386A" w:rsidRPr="007F76DA" w:rsidRDefault="00A7386A" w:rsidP="002747DA">
      <w:pPr>
        <w:pStyle w:val="Nagwek2"/>
        <w:numPr>
          <w:ilvl w:val="0"/>
          <w:numId w:val="2"/>
        </w:numPr>
        <w:tabs>
          <w:tab w:val="left" w:pos="0"/>
        </w:tabs>
        <w:ind w:hanging="436"/>
        <w:rPr>
          <w:rFonts w:asciiTheme="minorHAnsi" w:hAnsiTheme="minorHAnsi" w:cstheme="minorHAnsi"/>
          <w:b w:val="0"/>
          <w:szCs w:val="24"/>
        </w:rPr>
      </w:pPr>
      <w:r w:rsidRPr="007F76DA">
        <w:rPr>
          <w:rFonts w:asciiTheme="minorHAnsi" w:hAnsiTheme="minorHAnsi" w:cstheme="minorHAnsi"/>
          <w:b w:val="0"/>
          <w:szCs w:val="24"/>
          <w:lang w:eastAsia="pl-PL"/>
        </w:rPr>
        <w:t>Adres zamawiającego -</w:t>
      </w:r>
      <w:r w:rsidRPr="007F76DA">
        <w:rPr>
          <w:rFonts w:asciiTheme="minorHAnsi" w:hAnsiTheme="minorHAnsi" w:cstheme="minorHAnsi"/>
          <w:b w:val="0"/>
          <w:szCs w:val="24"/>
        </w:rPr>
        <w:t xml:space="preserve"> ul. Lubelska 30, 24-220 Niedrzwica Duża</w:t>
      </w:r>
      <w:r w:rsidR="00D466A4" w:rsidRPr="007F76DA">
        <w:rPr>
          <w:rFonts w:asciiTheme="minorHAnsi" w:hAnsiTheme="minorHAnsi" w:cstheme="minorHAnsi"/>
          <w:b w:val="0"/>
          <w:szCs w:val="24"/>
        </w:rPr>
        <w:t>.</w:t>
      </w:r>
    </w:p>
    <w:p w14:paraId="684C2D56" w14:textId="41474FEE" w:rsidR="00A7386A" w:rsidRPr="007F76DA"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7F76DA">
        <w:rPr>
          <w:rFonts w:asciiTheme="minorHAnsi" w:hAnsiTheme="minorHAnsi" w:cstheme="minorHAnsi"/>
          <w:b w:val="0"/>
          <w:szCs w:val="24"/>
          <w:lang w:eastAsia="pl-PL"/>
        </w:rPr>
        <w:t>Numer telefonu – 81 517 50 85 wew. 25</w:t>
      </w:r>
      <w:r w:rsidR="00D466A4" w:rsidRPr="007F76DA">
        <w:rPr>
          <w:rFonts w:asciiTheme="minorHAnsi" w:hAnsiTheme="minorHAnsi" w:cstheme="minorHAnsi"/>
          <w:b w:val="0"/>
          <w:szCs w:val="24"/>
          <w:lang w:eastAsia="pl-PL"/>
        </w:rPr>
        <w:t>.</w:t>
      </w:r>
    </w:p>
    <w:p w14:paraId="3F02D159" w14:textId="67D22D8F" w:rsidR="00A7386A" w:rsidRPr="007F76DA"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7F76DA">
        <w:rPr>
          <w:rFonts w:asciiTheme="minorHAnsi" w:hAnsiTheme="minorHAnsi" w:cstheme="minorHAnsi"/>
          <w:b w:val="0"/>
          <w:szCs w:val="24"/>
          <w:lang w:eastAsia="pl-PL"/>
        </w:rPr>
        <w:t xml:space="preserve">Adres poczty elektronicznej – </w:t>
      </w:r>
      <w:hyperlink r:id="rId8" w:history="1">
        <w:r w:rsidRPr="007F76DA">
          <w:rPr>
            <w:rStyle w:val="Hipercze"/>
            <w:rFonts w:asciiTheme="minorHAnsi" w:hAnsiTheme="minorHAnsi" w:cstheme="minorHAnsi"/>
            <w:b w:val="0"/>
            <w:bCs/>
            <w:szCs w:val="24"/>
            <w:lang w:eastAsia="pl-PL"/>
          </w:rPr>
          <w:t>przetargi@niedrzwicaduza.pl</w:t>
        </w:r>
      </w:hyperlink>
      <w:r w:rsidR="00D466A4" w:rsidRPr="007F76DA">
        <w:rPr>
          <w:rStyle w:val="Hipercze"/>
          <w:rFonts w:asciiTheme="minorHAnsi" w:hAnsiTheme="minorHAnsi" w:cstheme="minorHAnsi"/>
          <w:b w:val="0"/>
          <w:bCs/>
          <w:szCs w:val="24"/>
          <w:lang w:eastAsia="pl-PL"/>
        </w:rPr>
        <w:t>.</w:t>
      </w:r>
    </w:p>
    <w:p w14:paraId="78A70345" w14:textId="181C2367" w:rsidR="00A7386A" w:rsidRPr="007F76DA"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7F76DA">
        <w:rPr>
          <w:rFonts w:asciiTheme="minorHAnsi" w:hAnsiTheme="minorHAnsi" w:cstheme="minorHAnsi"/>
          <w:b w:val="0"/>
          <w:szCs w:val="24"/>
          <w:lang w:eastAsia="pl-PL"/>
        </w:rPr>
        <w:t>Adres strony internetowej prowadzonego postępowania</w:t>
      </w:r>
      <w:r w:rsidR="003B448D" w:rsidRPr="007F76DA">
        <w:rPr>
          <w:rFonts w:asciiTheme="minorHAnsi" w:hAnsiTheme="minorHAnsi" w:cstheme="minorHAnsi"/>
          <w:szCs w:val="24"/>
          <w:lang w:eastAsia="pl-PL"/>
        </w:rPr>
        <w:t xml:space="preserve"> </w:t>
      </w:r>
      <w:r w:rsidR="003B448D" w:rsidRPr="007F76DA">
        <w:rPr>
          <w:rFonts w:asciiTheme="minorHAnsi" w:hAnsiTheme="minorHAnsi" w:cstheme="minorHAnsi"/>
          <w:b w:val="0"/>
          <w:bCs/>
          <w:szCs w:val="24"/>
          <w:lang w:eastAsia="pl-PL"/>
        </w:rPr>
        <w:t>oraz</w:t>
      </w:r>
      <w:r w:rsidRPr="007F76DA">
        <w:rPr>
          <w:rFonts w:asciiTheme="minorHAnsi" w:hAnsiTheme="minorHAnsi" w:cstheme="minorHAnsi"/>
          <w:b w:val="0"/>
          <w:bCs/>
          <w:szCs w:val="24"/>
          <w:lang w:eastAsia="pl-PL"/>
        </w:rPr>
        <w:t xml:space="preserve"> </w:t>
      </w:r>
      <w:r w:rsidR="003B448D" w:rsidRPr="007F76DA">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7F76DA">
        <w:rPr>
          <w:rFonts w:asciiTheme="minorHAnsi" w:hAnsiTheme="minorHAnsi" w:cstheme="minorHAnsi"/>
          <w:b w:val="0"/>
          <w:szCs w:val="24"/>
          <w:lang w:eastAsia="pl-PL"/>
        </w:rPr>
        <w:t xml:space="preserve">- </w:t>
      </w:r>
      <w:hyperlink r:id="rId9" w:history="1">
        <w:r w:rsidRPr="007F76DA">
          <w:rPr>
            <w:rStyle w:val="Hipercze"/>
            <w:rFonts w:asciiTheme="minorHAnsi" w:hAnsiTheme="minorHAnsi" w:cstheme="minorHAnsi"/>
            <w:b w:val="0"/>
            <w:szCs w:val="24"/>
            <w:lang w:eastAsia="pl-PL"/>
          </w:rPr>
          <w:t>https://ugniedrzwicaduza.bip.lubelskie.pl/index.php?id=81</w:t>
        </w:r>
      </w:hyperlink>
      <w:r w:rsidR="003B448D" w:rsidRPr="007F76DA">
        <w:rPr>
          <w:rFonts w:asciiTheme="minorHAnsi" w:hAnsiTheme="minorHAnsi" w:cstheme="minorHAnsi"/>
          <w:szCs w:val="24"/>
          <w:lang w:eastAsia="pl-PL"/>
        </w:rPr>
        <w:t>.</w:t>
      </w:r>
    </w:p>
    <w:p w14:paraId="0A86EFB4" w14:textId="100009C1" w:rsidR="00371580" w:rsidRPr="0004636C"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04636C">
        <w:rPr>
          <w:rFonts w:asciiTheme="minorHAnsi" w:hAnsiTheme="minorHAnsi" w:cstheme="minorHAnsi"/>
          <w:b w:val="0"/>
          <w:bCs/>
          <w:lang w:eastAsia="pl-PL"/>
        </w:rPr>
        <w:t>Numer</w:t>
      </w:r>
      <w:r w:rsidRPr="0004636C">
        <w:rPr>
          <w:rFonts w:asciiTheme="minorHAnsi" w:hAnsiTheme="minorHAnsi" w:cstheme="minorHAnsi"/>
          <w:lang w:eastAsia="pl-PL"/>
        </w:rPr>
        <w:t xml:space="preserve"> </w:t>
      </w:r>
      <w:r w:rsidRPr="0004636C">
        <w:rPr>
          <w:rFonts w:asciiTheme="minorHAnsi" w:hAnsiTheme="minorHAnsi" w:cstheme="minorHAnsi"/>
          <w:b w:val="0"/>
          <w:szCs w:val="24"/>
          <w:lang w:eastAsia="pl-PL"/>
        </w:rPr>
        <w:t>postępowania</w:t>
      </w:r>
      <w:r w:rsidRPr="0004636C">
        <w:rPr>
          <w:rFonts w:asciiTheme="minorHAnsi" w:hAnsiTheme="minorHAnsi" w:cstheme="minorHAnsi"/>
          <w:lang w:eastAsia="pl-PL"/>
        </w:rPr>
        <w:t xml:space="preserve">: </w:t>
      </w:r>
      <w:r w:rsidR="00113ACA" w:rsidRPr="0004636C">
        <w:rPr>
          <w:rFonts w:asciiTheme="minorHAnsi" w:hAnsiTheme="minorHAnsi" w:cstheme="minorHAnsi"/>
          <w:lang w:eastAsia="pl-PL"/>
        </w:rPr>
        <w:t>ZP.271.1.</w:t>
      </w:r>
      <w:r w:rsidR="0004636C" w:rsidRPr="0004636C">
        <w:rPr>
          <w:rFonts w:asciiTheme="minorHAnsi" w:hAnsiTheme="minorHAnsi" w:cstheme="minorHAnsi"/>
          <w:lang w:eastAsia="pl-PL"/>
        </w:rPr>
        <w:t>16</w:t>
      </w:r>
      <w:r w:rsidR="00113ACA" w:rsidRPr="0004636C">
        <w:rPr>
          <w:rFonts w:asciiTheme="minorHAnsi" w:hAnsiTheme="minorHAnsi" w:cstheme="minorHAnsi"/>
          <w:lang w:eastAsia="pl-PL"/>
        </w:rPr>
        <w:t>.2022</w:t>
      </w:r>
      <w:r w:rsidRPr="0004636C">
        <w:rPr>
          <w:rFonts w:asciiTheme="minorHAnsi" w:hAnsiTheme="minorHAnsi" w:cstheme="minorHAnsi"/>
          <w:lang w:eastAsia="pl-PL"/>
        </w:rPr>
        <w:t>.</w:t>
      </w:r>
    </w:p>
    <w:p w14:paraId="5D78987F" w14:textId="77777777" w:rsidR="003B448D" w:rsidRPr="007F76DA" w:rsidRDefault="003B448D" w:rsidP="00DF5664">
      <w:pPr>
        <w:rPr>
          <w:rFonts w:cstheme="minorHAnsi"/>
          <w:highlight w:val="yellow"/>
          <w:lang w:eastAsia="pl-PL"/>
        </w:rPr>
      </w:pPr>
    </w:p>
    <w:p w14:paraId="4E5D7356" w14:textId="77777777" w:rsidR="00EB19EC" w:rsidRPr="006776B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776BE">
        <w:rPr>
          <w:rFonts w:eastAsia="Times New Roman" w:cstheme="minorHAnsi"/>
          <w:b/>
          <w:bCs/>
          <w:sz w:val="24"/>
          <w:szCs w:val="24"/>
          <w:u w:val="single"/>
          <w:lang w:eastAsia="pl-PL"/>
        </w:rPr>
        <w:t>TRYB UDZIELENIA ZAMÓWIENIA</w:t>
      </w:r>
      <w:r w:rsidR="003B448D" w:rsidRPr="006776BE">
        <w:rPr>
          <w:rFonts w:eastAsia="Times New Roman" w:cstheme="minorHAnsi"/>
          <w:b/>
          <w:bCs/>
          <w:sz w:val="24"/>
          <w:szCs w:val="24"/>
          <w:u w:val="single"/>
          <w:lang w:eastAsia="pl-PL"/>
        </w:rPr>
        <w:t xml:space="preserve"> </w:t>
      </w:r>
    </w:p>
    <w:p w14:paraId="5B6577A9" w14:textId="37948220" w:rsidR="003B448D" w:rsidRPr="006776BE"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6776BE">
        <w:rPr>
          <w:rFonts w:eastAsia="Times New Roman" w:cstheme="minorHAnsi"/>
          <w:sz w:val="24"/>
          <w:szCs w:val="24"/>
          <w:lang w:eastAsia="pl-PL"/>
        </w:rPr>
        <w:t>P</w:t>
      </w:r>
      <w:r w:rsidR="003B448D" w:rsidRPr="006776BE">
        <w:rPr>
          <w:rFonts w:eastAsia="Times New Roman" w:cstheme="minorHAnsi"/>
          <w:sz w:val="24"/>
          <w:szCs w:val="24"/>
          <w:lang w:eastAsia="pl-PL"/>
        </w:rPr>
        <w:t xml:space="preserve">ostępowanie prowadzone jest w trybie podstawowym, o </w:t>
      </w:r>
      <w:r w:rsidRPr="006776BE">
        <w:rPr>
          <w:rFonts w:eastAsia="Times New Roman" w:cstheme="minorHAnsi"/>
          <w:sz w:val="24"/>
          <w:szCs w:val="24"/>
          <w:lang w:eastAsia="pl-PL"/>
        </w:rPr>
        <w:t xml:space="preserve">którym mowa w </w:t>
      </w:r>
      <w:r w:rsidR="003B448D" w:rsidRPr="006776BE">
        <w:rPr>
          <w:rFonts w:eastAsia="Times New Roman" w:cstheme="minorHAnsi"/>
          <w:sz w:val="24"/>
          <w:szCs w:val="24"/>
          <w:lang w:eastAsia="pl-PL"/>
        </w:rPr>
        <w:t xml:space="preserve">art.  275 pkt 1 </w:t>
      </w:r>
      <w:r w:rsidRPr="006776BE">
        <w:rPr>
          <w:rFonts w:eastAsia="Times New Roman" w:cstheme="minorHAnsi"/>
          <w:sz w:val="24"/>
          <w:szCs w:val="24"/>
          <w:lang w:eastAsia="pl-PL"/>
        </w:rPr>
        <w:t>ustawy Pzp.</w:t>
      </w:r>
    </w:p>
    <w:p w14:paraId="45FACF70" w14:textId="505218BF" w:rsidR="003E45FF" w:rsidRPr="006776BE"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6776BE">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7F76DA"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5F352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F352B">
        <w:rPr>
          <w:rFonts w:eastAsia="Times New Roman" w:cstheme="minorHAnsi"/>
          <w:b/>
          <w:bCs/>
          <w:sz w:val="24"/>
          <w:szCs w:val="24"/>
          <w:u w:val="single"/>
          <w:lang w:eastAsia="pl-PL"/>
        </w:rPr>
        <w:t>OPIS PRZEDMIOTU ZAMÓWIENIA</w:t>
      </w:r>
    </w:p>
    <w:p w14:paraId="18960573" w14:textId="2C212308" w:rsidR="0004636C" w:rsidRPr="005F352B" w:rsidRDefault="0004636C" w:rsidP="0004636C">
      <w:pPr>
        <w:pStyle w:val="Akapitzlist"/>
        <w:numPr>
          <w:ilvl w:val="0"/>
          <w:numId w:val="37"/>
        </w:numPr>
        <w:spacing w:after="0" w:line="240" w:lineRule="auto"/>
        <w:ind w:hanging="436"/>
        <w:jc w:val="both"/>
        <w:rPr>
          <w:rFonts w:cstheme="minorHAnsi"/>
          <w:sz w:val="24"/>
          <w:szCs w:val="24"/>
        </w:rPr>
      </w:pPr>
      <w:bookmarkStart w:id="0" w:name="_Hlk66702480"/>
      <w:r w:rsidRPr="005F352B">
        <w:rPr>
          <w:rFonts w:cstheme="minorHAnsi"/>
          <w:sz w:val="24"/>
          <w:szCs w:val="24"/>
        </w:rPr>
        <w:t>Przedmiote</w:t>
      </w:r>
      <w:r>
        <w:rPr>
          <w:rFonts w:cstheme="minorHAnsi"/>
          <w:sz w:val="24"/>
          <w:szCs w:val="24"/>
        </w:rPr>
        <w:t>m zamówienia</w:t>
      </w:r>
      <w:r w:rsidRPr="005F352B">
        <w:rPr>
          <w:rFonts w:cstheme="minorHAnsi"/>
          <w:sz w:val="24"/>
          <w:szCs w:val="24"/>
        </w:rPr>
        <w:t xml:space="preserve"> jest realizacja zadania inwestycyjnego pn. „</w:t>
      </w:r>
      <w:r w:rsidRPr="005F352B">
        <w:rPr>
          <w:rFonts w:cstheme="minorHAnsi"/>
          <w:b/>
          <w:sz w:val="24"/>
          <w:szCs w:val="24"/>
        </w:rPr>
        <w:t>Budowa chodnika ul.</w:t>
      </w:r>
      <w:r>
        <w:rPr>
          <w:rFonts w:cstheme="minorHAnsi"/>
          <w:b/>
          <w:sz w:val="24"/>
          <w:szCs w:val="24"/>
        </w:rPr>
        <w:t> </w:t>
      </w:r>
      <w:r w:rsidRPr="005F352B">
        <w:rPr>
          <w:rFonts w:cstheme="minorHAnsi"/>
          <w:b/>
          <w:sz w:val="24"/>
          <w:szCs w:val="24"/>
        </w:rPr>
        <w:t>Lipowa w Niedrzwicy Kościelnej</w:t>
      </w:r>
      <w:r w:rsidRPr="005F352B">
        <w:rPr>
          <w:rFonts w:cstheme="minorHAnsi"/>
          <w:sz w:val="24"/>
          <w:szCs w:val="24"/>
        </w:rPr>
        <w:t>”.</w:t>
      </w:r>
    </w:p>
    <w:p w14:paraId="4E5BCE30" w14:textId="0193B1D1" w:rsidR="0004636C" w:rsidRPr="005F352B" w:rsidRDefault="0004636C" w:rsidP="0004636C">
      <w:pPr>
        <w:pStyle w:val="Akapitzlist"/>
        <w:numPr>
          <w:ilvl w:val="0"/>
          <w:numId w:val="37"/>
        </w:numPr>
        <w:spacing w:after="0" w:line="240" w:lineRule="auto"/>
        <w:ind w:hanging="436"/>
        <w:jc w:val="both"/>
        <w:rPr>
          <w:rFonts w:cstheme="minorHAnsi"/>
          <w:sz w:val="24"/>
          <w:szCs w:val="24"/>
        </w:rPr>
      </w:pPr>
      <w:r w:rsidRPr="005F352B">
        <w:rPr>
          <w:rFonts w:cstheme="minorHAnsi"/>
          <w:sz w:val="24"/>
          <w:szCs w:val="24"/>
        </w:rPr>
        <w:t xml:space="preserve">Przedmiot </w:t>
      </w:r>
      <w:r>
        <w:rPr>
          <w:rFonts w:cstheme="minorHAnsi"/>
          <w:sz w:val="24"/>
          <w:szCs w:val="24"/>
        </w:rPr>
        <w:t>zamówienia</w:t>
      </w:r>
      <w:r w:rsidRPr="005F352B">
        <w:rPr>
          <w:rFonts w:cstheme="minorHAnsi"/>
          <w:sz w:val="24"/>
          <w:szCs w:val="24"/>
        </w:rPr>
        <w:t xml:space="preserve"> dotyczy budowy chodnika w ciągu drogi gminnej nr 107082L ul.</w:t>
      </w:r>
      <w:r>
        <w:rPr>
          <w:rFonts w:cstheme="minorHAnsi"/>
          <w:sz w:val="24"/>
          <w:szCs w:val="24"/>
        </w:rPr>
        <w:t> </w:t>
      </w:r>
      <w:r w:rsidRPr="005F352B">
        <w:rPr>
          <w:rFonts w:cstheme="minorHAnsi"/>
          <w:sz w:val="24"/>
          <w:szCs w:val="24"/>
        </w:rPr>
        <w:t>Lipowa na odcinku od km 0+035,5 do km 0+474</w:t>
      </w:r>
      <w:r>
        <w:rPr>
          <w:rFonts w:cstheme="minorHAnsi"/>
          <w:sz w:val="24"/>
          <w:szCs w:val="24"/>
        </w:rPr>
        <w:t>, długość odcinka 438,5 m</w:t>
      </w:r>
      <w:r w:rsidRPr="005F352B">
        <w:rPr>
          <w:rFonts w:cstheme="minorHAnsi"/>
          <w:sz w:val="24"/>
          <w:szCs w:val="24"/>
        </w:rPr>
        <w:t>.</w:t>
      </w:r>
    </w:p>
    <w:p w14:paraId="3301F73B" w14:textId="4A99EEED" w:rsidR="0004636C" w:rsidRPr="005F352B" w:rsidRDefault="0004636C" w:rsidP="0004636C">
      <w:pPr>
        <w:pStyle w:val="Akapitzlist"/>
        <w:numPr>
          <w:ilvl w:val="0"/>
          <w:numId w:val="37"/>
        </w:numPr>
        <w:spacing w:after="0" w:line="240" w:lineRule="auto"/>
        <w:ind w:hanging="436"/>
        <w:jc w:val="both"/>
        <w:rPr>
          <w:rFonts w:cstheme="minorHAnsi"/>
          <w:sz w:val="24"/>
          <w:szCs w:val="24"/>
        </w:rPr>
      </w:pPr>
      <w:r w:rsidRPr="005F352B">
        <w:rPr>
          <w:rFonts w:cstheme="minorHAnsi"/>
          <w:sz w:val="24"/>
          <w:szCs w:val="24"/>
        </w:rPr>
        <w:t xml:space="preserve">Przedmiot </w:t>
      </w:r>
      <w:r>
        <w:rPr>
          <w:rFonts w:cstheme="minorHAnsi"/>
          <w:sz w:val="24"/>
          <w:szCs w:val="24"/>
        </w:rPr>
        <w:t>zamówienia</w:t>
      </w:r>
      <w:r w:rsidRPr="005F352B">
        <w:rPr>
          <w:rFonts w:cstheme="minorHAnsi"/>
          <w:sz w:val="24"/>
          <w:szCs w:val="24"/>
        </w:rPr>
        <w:t xml:space="preserve"> obejmuje w szczególności:</w:t>
      </w:r>
    </w:p>
    <w:p w14:paraId="6D766C92" w14:textId="77777777" w:rsidR="0004636C" w:rsidRPr="005F352B" w:rsidRDefault="0004636C" w:rsidP="0004636C">
      <w:pPr>
        <w:pStyle w:val="Akapitzlist"/>
        <w:numPr>
          <w:ilvl w:val="0"/>
          <w:numId w:val="53"/>
        </w:numPr>
        <w:spacing w:after="0" w:line="240" w:lineRule="auto"/>
        <w:ind w:left="993" w:hanging="284"/>
        <w:jc w:val="both"/>
        <w:rPr>
          <w:rFonts w:cstheme="minorHAnsi"/>
          <w:sz w:val="24"/>
          <w:szCs w:val="24"/>
        </w:rPr>
      </w:pPr>
      <w:r w:rsidRPr="005F352B">
        <w:rPr>
          <w:rFonts w:cstheme="minorHAnsi"/>
          <w:sz w:val="24"/>
          <w:szCs w:val="24"/>
        </w:rPr>
        <w:t>rozbiórkę istniejących zjazdów z betonu asfaltowego,</w:t>
      </w:r>
    </w:p>
    <w:p w14:paraId="73300A95" w14:textId="77777777" w:rsidR="0004636C" w:rsidRPr="005F352B" w:rsidRDefault="0004636C" w:rsidP="0004636C">
      <w:pPr>
        <w:pStyle w:val="Akapitzlist"/>
        <w:numPr>
          <w:ilvl w:val="0"/>
          <w:numId w:val="53"/>
        </w:numPr>
        <w:spacing w:after="0" w:line="240" w:lineRule="auto"/>
        <w:ind w:left="993" w:hanging="284"/>
        <w:jc w:val="both"/>
        <w:rPr>
          <w:rFonts w:cstheme="minorHAnsi"/>
          <w:sz w:val="24"/>
          <w:szCs w:val="24"/>
        </w:rPr>
      </w:pPr>
      <w:r w:rsidRPr="005F352B">
        <w:rPr>
          <w:rFonts w:cstheme="minorHAnsi"/>
          <w:sz w:val="24"/>
          <w:szCs w:val="24"/>
        </w:rPr>
        <w:t>przebrukowanie zjazdów z kostki kamiennej,</w:t>
      </w:r>
    </w:p>
    <w:p w14:paraId="1512E58D" w14:textId="77777777" w:rsidR="0004636C" w:rsidRPr="005F352B" w:rsidRDefault="0004636C" w:rsidP="0004636C">
      <w:pPr>
        <w:pStyle w:val="Akapitzlist"/>
        <w:numPr>
          <w:ilvl w:val="0"/>
          <w:numId w:val="53"/>
        </w:numPr>
        <w:spacing w:after="0" w:line="240" w:lineRule="auto"/>
        <w:ind w:left="993" w:hanging="284"/>
        <w:jc w:val="both"/>
        <w:rPr>
          <w:rFonts w:cstheme="minorHAnsi"/>
          <w:sz w:val="24"/>
          <w:szCs w:val="24"/>
        </w:rPr>
      </w:pPr>
      <w:r w:rsidRPr="005F352B">
        <w:rPr>
          <w:rFonts w:cstheme="minorHAnsi"/>
          <w:sz w:val="24"/>
          <w:szCs w:val="24"/>
        </w:rPr>
        <w:t>roboty ziemne,</w:t>
      </w:r>
    </w:p>
    <w:p w14:paraId="10FD0999" w14:textId="77777777" w:rsidR="0004636C" w:rsidRPr="005F352B" w:rsidRDefault="0004636C" w:rsidP="0004636C">
      <w:pPr>
        <w:pStyle w:val="Akapitzlist"/>
        <w:numPr>
          <w:ilvl w:val="0"/>
          <w:numId w:val="53"/>
        </w:numPr>
        <w:spacing w:after="0" w:line="240" w:lineRule="auto"/>
        <w:ind w:left="993" w:hanging="284"/>
        <w:jc w:val="both"/>
        <w:rPr>
          <w:rFonts w:cstheme="minorHAnsi"/>
          <w:sz w:val="24"/>
          <w:szCs w:val="24"/>
        </w:rPr>
      </w:pPr>
      <w:r w:rsidRPr="005F352B">
        <w:rPr>
          <w:rFonts w:cstheme="minorHAnsi"/>
          <w:sz w:val="24"/>
          <w:szCs w:val="24"/>
        </w:rPr>
        <w:t>wykonanie podbudowy,</w:t>
      </w:r>
    </w:p>
    <w:p w14:paraId="5665EEF9" w14:textId="77777777" w:rsidR="0004636C" w:rsidRPr="005F352B" w:rsidRDefault="0004636C" w:rsidP="0004636C">
      <w:pPr>
        <w:pStyle w:val="Akapitzlist"/>
        <w:numPr>
          <w:ilvl w:val="0"/>
          <w:numId w:val="53"/>
        </w:numPr>
        <w:spacing w:after="0" w:line="240" w:lineRule="auto"/>
        <w:ind w:left="993" w:hanging="284"/>
        <w:jc w:val="both"/>
        <w:rPr>
          <w:rFonts w:cstheme="minorHAnsi"/>
          <w:sz w:val="24"/>
          <w:szCs w:val="24"/>
        </w:rPr>
      </w:pPr>
      <w:r w:rsidRPr="005F352B">
        <w:rPr>
          <w:rFonts w:cstheme="minorHAnsi"/>
          <w:sz w:val="24"/>
          <w:szCs w:val="24"/>
        </w:rPr>
        <w:t>ustawienie krawężników,</w:t>
      </w:r>
      <w:r>
        <w:rPr>
          <w:rFonts w:cstheme="minorHAnsi"/>
          <w:sz w:val="24"/>
          <w:szCs w:val="24"/>
        </w:rPr>
        <w:t xml:space="preserve"> obrzeży,</w:t>
      </w:r>
    </w:p>
    <w:p w14:paraId="1F8DAFBC" w14:textId="77777777" w:rsidR="0004636C" w:rsidRPr="005F352B" w:rsidRDefault="0004636C" w:rsidP="0004636C">
      <w:pPr>
        <w:pStyle w:val="Akapitzlist"/>
        <w:numPr>
          <w:ilvl w:val="0"/>
          <w:numId w:val="53"/>
        </w:numPr>
        <w:spacing w:after="0" w:line="240" w:lineRule="auto"/>
        <w:ind w:left="993" w:hanging="284"/>
        <w:jc w:val="both"/>
        <w:rPr>
          <w:rFonts w:cstheme="minorHAnsi"/>
          <w:sz w:val="24"/>
          <w:szCs w:val="24"/>
        </w:rPr>
      </w:pPr>
      <w:r w:rsidRPr="005F352B">
        <w:rPr>
          <w:rFonts w:cstheme="minorHAnsi"/>
          <w:sz w:val="24"/>
          <w:szCs w:val="24"/>
        </w:rPr>
        <w:lastRenderedPageBreak/>
        <w:t>wykonanie nawierzchni z kostki brukowej betonowej.</w:t>
      </w:r>
    </w:p>
    <w:p w14:paraId="60DE7EA4" w14:textId="77777777" w:rsidR="005F352B" w:rsidRPr="005F352B" w:rsidRDefault="005F352B" w:rsidP="005F352B">
      <w:pPr>
        <w:pStyle w:val="Akapitzlist"/>
        <w:numPr>
          <w:ilvl w:val="0"/>
          <w:numId w:val="37"/>
        </w:numPr>
        <w:spacing w:after="0" w:line="240" w:lineRule="auto"/>
        <w:ind w:hanging="436"/>
        <w:jc w:val="both"/>
        <w:rPr>
          <w:rFonts w:cstheme="minorHAnsi"/>
          <w:sz w:val="24"/>
          <w:szCs w:val="24"/>
        </w:rPr>
      </w:pPr>
      <w:r w:rsidRPr="005F352B">
        <w:rPr>
          <w:rFonts w:cstheme="minorHAnsi"/>
          <w:sz w:val="24"/>
          <w:szCs w:val="24"/>
        </w:rPr>
        <w:t>Zamówienie należy wykonać w szczególności zgodnie z dokumentacją projektową oraz specyfikacją techniczną wykonania i odbioru robót stanowiącymi załącznik nr 12 do SWZ z uwzględnieniem zapisów SWZ i umowy (załącznik nr 9 do SWZ).</w:t>
      </w:r>
    </w:p>
    <w:p w14:paraId="52AD3211" w14:textId="77777777" w:rsidR="005F352B" w:rsidRPr="005F352B" w:rsidRDefault="005F352B" w:rsidP="005F352B">
      <w:pPr>
        <w:pStyle w:val="Akapitzlist"/>
        <w:numPr>
          <w:ilvl w:val="0"/>
          <w:numId w:val="37"/>
        </w:numPr>
        <w:spacing w:after="0" w:line="240" w:lineRule="auto"/>
        <w:ind w:hanging="436"/>
        <w:jc w:val="both"/>
        <w:rPr>
          <w:rFonts w:cstheme="minorHAnsi"/>
          <w:sz w:val="24"/>
          <w:szCs w:val="24"/>
        </w:rPr>
      </w:pPr>
      <w:r w:rsidRPr="005F352B">
        <w:rPr>
          <w:rFonts w:cstheme="minorHAnsi"/>
          <w:sz w:val="24"/>
          <w:szCs w:val="24"/>
        </w:rPr>
        <w:t>Szczegółowy opis przedmiotu zamówienia zawierają w szczególności:</w:t>
      </w:r>
    </w:p>
    <w:p w14:paraId="5966A3DF" w14:textId="77777777" w:rsidR="005F352B" w:rsidRPr="005F352B" w:rsidRDefault="005F352B" w:rsidP="005F352B">
      <w:pPr>
        <w:pStyle w:val="Akapitzlist"/>
        <w:numPr>
          <w:ilvl w:val="2"/>
          <w:numId w:val="32"/>
        </w:numPr>
        <w:spacing w:after="0" w:line="240" w:lineRule="auto"/>
        <w:ind w:left="993" w:hanging="284"/>
        <w:rPr>
          <w:rFonts w:cstheme="minorHAnsi"/>
          <w:sz w:val="24"/>
          <w:szCs w:val="24"/>
        </w:rPr>
      </w:pPr>
      <w:r w:rsidRPr="005F352B">
        <w:rPr>
          <w:rFonts w:cstheme="minorHAnsi"/>
          <w:sz w:val="24"/>
          <w:szCs w:val="24"/>
        </w:rPr>
        <w:t>dokumentacja projektowa,</w:t>
      </w:r>
    </w:p>
    <w:p w14:paraId="51A978DA" w14:textId="77777777" w:rsidR="005F352B" w:rsidRPr="005F352B" w:rsidRDefault="005F352B" w:rsidP="005F352B">
      <w:pPr>
        <w:pStyle w:val="Akapitzlist"/>
        <w:numPr>
          <w:ilvl w:val="2"/>
          <w:numId w:val="32"/>
        </w:numPr>
        <w:spacing w:after="0" w:line="240" w:lineRule="auto"/>
        <w:ind w:left="993" w:hanging="284"/>
        <w:rPr>
          <w:rFonts w:cstheme="minorHAnsi"/>
          <w:sz w:val="24"/>
          <w:szCs w:val="24"/>
        </w:rPr>
      </w:pPr>
      <w:r w:rsidRPr="005F352B">
        <w:rPr>
          <w:rFonts w:cstheme="minorHAnsi"/>
          <w:sz w:val="24"/>
          <w:szCs w:val="24"/>
        </w:rPr>
        <w:t>specyfikacja techniczna wykonania i odbioru robót.</w:t>
      </w:r>
    </w:p>
    <w:p w14:paraId="6D8E310A" w14:textId="77777777" w:rsidR="005F352B" w:rsidRPr="005F352B" w:rsidRDefault="005F352B" w:rsidP="005F352B">
      <w:pPr>
        <w:pStyle w:val="Akapitzlist"/>
        <w:numPr>
          <w:ilvl w:val="0"/>
          <w:numId w:val="37"/>
        </w:numPr>
        <w:spacing w:after="0" w:line="240" w:lineRule="auto"/>
        <w:ind w:hanging="436"/>
        <w:jc w:val="both"/>
        <w:rPr>
          <w:rFonts w:cstheme="minorHAnsi"/>
          <w:sz w:val="24"/>
          <w:szCs w:val="24"/>
        </w:rPr>
      </w:pPr>
      <w:r w:rsidRPr="005F352B">
        <w:rPr>
          <w:rFonts w:cstheme="minorHAnsi"/>
          <w:sz w:val="24"/>
          <w:szCs w:val="24"/>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02FC316A" w14:textId="77777777" w:rsidR="005F352B" w:rsidRPr="005F352B" w:rsidRDefault="005F352B" w:rsidP="005F352B">
      <w:pPr>
        <w:pStyle w:val="Akapitzlist"/>
        <w:numPr>
          <w:ilvl w:val="0"/>
          <w:numId w:val="37"/>
        </w:numPr>
        <w:spacing w:after="0" w:line="240" w:lineRule="auto"/>
        <w:ind w:hanging="436"/>
        <w:jc w:val="both"/>
        <w:rPr>
          <w:rFonts w:cstheme="minorHAnsi"/>
          <w:sz w:val="24"/>
          <w:szCs w:val="24"/>
        </w:rPr>
      </w:pPr>
      <w:r w:rsidRPr="005F352B">
        <w:rPr>
          <w:rFonts w:cstheme="minorHAnsi"/>
          <w:sz w:val="24"/>
          <w:szCs w:val="24"/>
        </w:rPr>
        <w:t>Materiały dostarczone i użyte przez Wykonawcę powinny odpowiadać, co do jakości, wymogom wyrobów dopuszczonych do obrotu i stosowania w budownictwie, określonym w art. 10 ustawy z dnia 7 lipca 1994 r. Prawo budowlane (tekst jedn. Dz. U. z 2021 r. poz. 2351 ze zm.).</w:t>
      </w:r>
    </w:p>
    <w:p w14:paraId="20006ED3" w14:textId="77777777" w:rsidR="005F352B" w:rsidRPr="005F352B" w:rsidRDefault="005F352B" w:rsidP="005F352B">
      <w:pPr>
        <w:pStyle w:val="Akapitzlist"/>
        <w:numPr>
          <w:ilvl w:val="0"/>
          <w:numId w:val="37"/>
        </w:numPr>
        <w:spacing w:after="0" w:line="240" w:lineRule="auto"/>
        <w:ind w:hanging="436"/>
        <w:jc w:val="both"/>
        <w:rPr>
          <w:rFonts w:cstheme="minorHAnsi"/>
          <w:sz w:val="24"/>
          <w:szCs w:val="24"/>
        </w:rPr>
      </w:pPr>
      <w:r w:rsidRPr="005F352B">
        <w:rPr>
          <w:rFonts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4BA85ACA" w14:textId="77777777" w:rsidR="005F352B" w:rsidRPr="005F352B" w:rsidRDefault="005F352B" w:rsidP="005F352B">
      <w:pPr>
        <w:pStyle w:val="Akapitzlist"/>
        <w:numPr>
          <w:ilvl w:val="0"/>
          <w:numId w:val="37"/>
        </w:numPr>
        <w:spacing w:after="0" w:line="240" w:lineRule="auto"/>
        <w:ind w:hanging="436"/>
        <w:jc w:val="both"/>
        <w:rPr>
          <w:rFonts w:cstheme="minorHAnsi"/>
          <w:b/>
          <w:bCs/>
          <w:sz w:val="24"/>
          <w:szCs w:val="24"/>
          <w:lang w:eastAsia="pl-PL"/>
        </w:rPr>
      </w:pPr>
      <w:r w:rsidRPr="005F352B">
        <w:rPr>
          <w:rFonts w:cstheme="minorHAnsi"/>
          <w:sz w:val="24"/>
          <w:szCs w:val="24"/>
        </w:rPr>
        <w:t>Kody</w:t>
      </w:r>
      <w:r w:rsidRPr="005F352B">
        <w:rPr>
          <w:rFonts w:cstheme="minorHAnsi"/>
          <w:sz w:val="24"/>
          <w:szCs w:val="24"/>
          <w:lang w:eastAsia="pl-PL"/>
        </w:rPr>
        <w:t xml:space="preserve"> CPV:</w:t>
      </w:r>
    </w:p>
    <w:p w14:paraId="14AFC277" w14:textId="77777777" w:rsidR="005F352B" w:rsidRPr="005F352B" w:rsidRDefault="005F352B" w:rsidP="005F352B">
      <w:pPr>
        <w:pStyle w:val="Akapitzlist"/>
        <w:numPr>
          <w:ilvl w:val="0"/>
          <w:numId w:val="39"/>
        </w:numPr>
        <w:spacing w:after="0" w:line="240" w:lineRule="auto"/>
        <w:ind w:left="1134" w:hanging="425"/>
        <w:jc w:val="both"/>
        <w:rPr>
          <w:rFonts w:cstheme="minorHAnsi"/>
          <w:sz w:val="24"/>
          <w:szCs w:val="24"/>
          <w:lang w:eastAsia="ar-SA"/>
        </w:rPr>
      </w:pPr>
      <w:r w:rsidRPr="005F352B">
        <w:rPr>
          <w:rFonts w:cstheme="minorHAnsi"/>
          <w:sz w:val="24"/>
          <w:szCs w:val="24"/>
          <w:lang w:eastAsia="ar-SA"/>
        </w:rPr>
        <w:t>45233222-1 – roboty budowlane w zakresie układania chodników i asfaltowania,</w:t>
      </w:r>
    </w:p>
    <w:p w14:paraId="35C402DB" w14:textId="77777777" w:rsidR="005F352B" w:rsidRPr="005F352B" w:rsidRDefault="005F352B" w:rsidP="005F352B">
      <w:pPr>
        <w:pStyle w:val="Akapitzlist"/>
        <w:numPr>
          <w:ilvl w:val="0"/>
          <w:numId w:val="39"/>
        </w:numPr>
        <w:spacing w:after="0" w:line="240" w:lineRule="auto"/>
        <w:ind w:left="1134" w:hanging="425"/>
        <w:jc w:val="both"/>
        <w:rPr>
          <w:rFonts w:cstheme="minorHAnsi"/>
          <w:sz w:val="24"/>
          <w:szCs w:val="24"/>
          <w:lang w:eastAsia="ar-SA"/>
        </w:rPr>
      </w:pPr>
      <w:r w:rsidRPr="005F352B">
        <w:rPr>
          <w:rFonts w:cstheme="minorHAnsi"/>
          <w:sz w:val="24"/>
          <w:szCs w:val="24"/>
          <w:lang w:eastAsia="ar-SA"/>
        </w:rPr>
        <w:t>45100000-8 – przygotowanie terenu pod budowę,</w:t>
      </w:r>
    </w:p>
    <w:p w14:paraId="3BAE6B2B" w14:textId="77777777" w:rsidR="005F352B" w:rsidRPr="005F352B" w:rsidRDefault="005F352B" w:rsidP="005F352B">
      <w:pPr>
        <w:pStyle w:val="Akapitzlist"/>
        <w:numPr>
          <w:ilvl w:val="0"/>
          <w:numId w:val="39"/>
        </w:numPr>
        <w:spacing w:after="0" w:line="240" w:lineRule="auto"/>
        <w:ind w:left="1134" w:hanging="425"/>
        <w:jc w:val="both"/>
        <w:rPr>
          <w:rFonts w:cstheme="minorHAnsi"/>
          <w:sz w:val="24"/>
          <w:szCs w:val="24"/>
          <w:lang w:eastAsia="ar-SA"/>
        </w:rPr>
      </w:pPr>
      <w:r w:rsidRPr="005F352B">
        <w:rPr>
          <w:rFonts w:cstheme="minorHAnsi"/>
          <w:sz w:val="24"/>
          <w:szCs w:val="24"/>
          <w:lang w:eastAsia="ar-SA"/>
        </w:rPr>
        <w:t>45111300-1 – roboty rozbiórkowe,</w:t>
      </w:r>
    </w:p>
    <w:p w14:paraId="2D5221C5" w14:textId="77777777" w:rsidR="005F352B" w:rsidRPr="005F352B" w:rsidRDefault="005F352B" w:rsidP="005F352B">
      <w:pPr>
        <w:pStyle w:val="Akapitzlist"/>
        <w:numPr>
          <w:ilvl w:val="0"/>
          <w:numId w:val="39"/>
        </w:numPr>
        <w:spacing w:after="0" w:line="240" w:lineRule="auto"/>
        <w:ind w:left="1134" w:hanging="425"/>
        <w:jc w:val="both"/>
        <w:rPr>
          <w:rFonts w:cstheme="minorHAnsi"/>
          <w:sz w:val="24"/>
          <w:szCs w:val="24"/>
          <w:lang w:eastAsia="ar-SA"/>
        </w:rPr>
      </w:pPr>
      <w:r w:rsidRPr="005F352B">
        <w:rPr>
          <w:rFonts w:cstheme="minorHAnsi"/>
          <w:sz w:val="24"/>
          <w:szCs w:val="24"/>
          <w:lang w:eastAsia="ar-SA"/>
        </w:rPr>
        <w:t>45111200-0 – roboty w zakresie przygotowania terenu pod budowę i roboty ziemne.</w:t>
      </w:r>
    </w:p>
    <w:p w14:paraId="42E6518A" w14:textId="77777777" w:rsidR="005F352B" w:rsidRPr="005F352B" w:rsidRDefault="005F352B" w:rsidP="005F352B">
      <w:pPr>
        <w:pStyle w:val="Akapitzlist"/>
        <w:numPr>
          <w:ilvl w:val="0"/>
          <w:numId w:val="37"/>
        </w:numPr>
        <w:spacing w:after="0" w:line="240" w:lineRule="auto"/>
        <w:jc w:val="both"/>
        <w:rPr>
          <w:rFonts w:eastAsia="Times New Roman" w:cstheme="minorHAnsi"/>
          <w:b/>
          <w:bCs/>
          <w:sz w:val="24"/>
          <w:szCs w:val="24"/>
          <w:lang w:eastAsia="pl-PL"/>
        </w:rPr>
      </w:pPr>
      <w:r w:rsidRPr="005F352B">
        <w:rPr>
          <w:rFonts w:cstheme="minorHAnsi"/>
          <w:sz w:val="24"/>
          <w:szCs w:val="24"/>
        </w:rPr>
        <w:t>Wymagania</w:t>
      </w:r>
      <w:r w:rsidRPr="005F352B">
        <w:rPr>
          <w:rFonts w:eastAsia="Times New Roman" w:cstheme="minorHAnsi"/>
          <w:sz w:val="24"/>
          <w:szCs w:val="24"/>
          <w:lang w:eastAsia="pl-PL"/>
        </w:rPr>
        <w:t xml:space="preserve"> w zakresie zatrudnienia osób, o których mowa w art. 95 ustawy Pzp:</w:t>
      </w:r>
    </w:p>
    <w:p w14:paraId="18D30635" w14:textId="77777777" w:rsidR="005F352B" w:rsidRPr="005F352B" w:rsidRDefault="005F352B" w:rsidP="005F352B">
      <w:pPr>
        <w:pStyle w:val="Akapitzlist"/>
        <w:numPr>
          <w:ilvl w:val="0"/>
          <w:numId w:val="28"/>
        </w:numPr>
        <w:spacing w:after="0" w:line="240" w:lineRule="auto"/>
        <w:ind w:left="1134" w:hanging="425"/>
        <w:jc w:val="both"/>
        <w:rPr>
          <w:rFonts w:cstheme="minorHAnsi"/>
          <w:sz w:val="24"/>
          <w:szCs w:val="24"/>
          <w:lang w:eastAsia="ar-SA"/>
        </w:rPr>
      </w:pPr>
      <w:r w:rsidRPr="005F352B">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(tekst jedn. Dz. U. z 2022 poz. 1510) obejmują następujące rodzaje czynności: czynności bezpośrednio związane z wykonywaniem robót, czyli czynności tzw. pracowników fizycznych (wymóg nie dotyczy m.in.: osób kierujących budową, wykonujących obsługę geodezyjną, czy dostawców materiałów budowlanych oraz sytuacji, w której wykonawca, podwykonawca lub dalszy podwykonawca osobiście wykonuje powyższe czynności np. osoba fizyczna prowadząca działalność gospodarczą, wspólnicy spółki cywilnej).</w:t>
      </w:r>
    </w:p>
    <w:p w14:paraId="72A1E862" w14:textId="77777777" w:rsidR="005F352B" w:rsidRPr="005F352B" w:rsidRDefault="005F352B" w:rsidP="005F352B">
      <w:pPr>
        <w:pStyle w:val="Akapitzlist"/>
        <w:numPr>
          <w:ilvl w:val="0"/>
          <w:numId w:val="28"/>
        </w:numPr>
        <w:spacing w:after="0" w:line="240" w:lineRule="auto"/>
        <w:ind w:left="1134" w:hanging="425"/>
        <w:jc w:val="both"/>
        <w:rPr>
          <w:rFonts w:cstheme="minorHAnsi"/>
          <w:sz w:val="24"/>
          <w:szCs w:val="24"/>
          <w:lang w:eastAsia="ar-SA"/>
        </w:rPr>
      </w:pPr>
      <w:r w:rsidRPr="005F352B">
        <w:rPr>
          <w:rFonts w:cstheme="minorHAnsi"/>
          <w:sz w:val="24"/>
          <w:szCs w:val="24"/>
          <w:lang w:eastAsia="ar-SA"/>
        </w:rPr>
        <w:t>Szczegółowe wymagania dotyczące realizacji oraz egzekwowania wymogu zatrudnienia na podstawie stosunku pracy zostały określone w projekcie umowy, stanowiącym załącznik nr 9 do SWZ.</w:t>
      </w:r>
    </w:p>
    <w:p w14:paraId="485CDC3B" w14:textId="77777777" w:rsidR="005F352B" w:rsidRPr="005F352B" w:rsidRDefault="005F352B" w:rsidP="005F352B">
      <w:pPr>
        <w:pStyle w:val="Akapitzlist"/>
        <w:numPr>
          <w:ilvl w:val="0"/>
          <w:numId w:val="37"/>
        </w:numPr>
        <w:spacing w:after="0" w:line="240" w:lineRule="auto"/>
        <w:ind w:hanging="436"/>
        <w:jc w:val="both"/>
        <w:rPr>
          <w:rFonts w:cstheme="minorHAnsi"/>
          <w:sz w:val="24"/>
          <w:szCs w:val="24"/>
          <w:lang w:eastAsia="ar-SA"/>
        </w:rPr>
      </w:pPr>
      <w:r w:rsidRPr="005F352B">
        <w:rPr>
          <w:rFonts w:cstheme="minorHAnsi"/>
          <w:sz w:val="24"/>
          <w:szCs w:val="24"/>
        </w:rPr>
        <w:t>Zgodnie</w:t>
      </w:r>
      <w:r w:rsidRPr="005F352B">
        <w:rPr>
          <w:rFonts w:cstheme="minorHAnsi"/>
          <w:sz w:val="24"/>
          <w:szCs w:val="24"/>
          <w:lang w:eastAsia="ar-SA"/>
        </w:rPr>
        <w:t xml:space="preserv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w:t>
      </w:r>
      <w:r w:rsidRPr="005F352B">
        <w:rPr>
          <w:rFonts w:cstheme="minorHAnsi"/>
          <w:sz w:val="24"/>
          <w:szCs w:val="24"/>
          <w:lang w:eastAsia="ar-SA"/>
        </w:rPr>
        <w:lastRenderedPageBreak/>
        <w:t>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0CC8C437" w14:textId="43BA2313" w:rsidR="00CD3D78" w:rsidRPr="007F76DA"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053EB0"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53EB0">
        <w:rPr>
          <w:rFonts w:eastAsia="Times New Roman" w:cstheme="minorHAnsi"/>
          <w:b/>
          <w:bCs/>
          <w:sz w:val="24"/>
          <w:szCs w:val="24"/>
          <w:u w:val="single"/>
          <w:lang w:eastAsia="pl-PL"/>
        </w:rPr>
        <w:t xml:space="preserve">INFORMACJE, O KTÓRYCH MOWA W ART. 281 UST. 2 PKT  4, </w:t>
      </w:r>
      <w:r w:rsidR="00CD69DF" w:rsidRPr="00053EB0">
        <w:rPr>
          <w:rFonts w:eastAsia="Times New Roman" w:cstheme="minorHAnsi"/>
          <w:b/>
          <w:bCs/>
          <w:sz w:val="24"/>
          <w:szCs w:val="24"/>
          <w:u w:val="single"/>
          <w:lang w:eastAsia="pl-PL"/>
        </w:rPr>
        <w:t>6</w:t>
      </w:r>
      <w:r w:rsidR="00F079D3" w:rsidRPr="00053EB0">
        <w:rPr>
          <w:rFonts w:eastAsia="Times New Roman" w:cstheme="minorHAnsi"/>
          <w:b/>
          <w:bCs/>
          <w:sz w:val="24"/>
          <w:szCs w:val="24"/>
          <w:u w:val="single"/>
          <w:lang w:eastAsia="pl-PL"/>
        </w:rPr>
        <w:t>,</w:t>
      </w:r>
      <w:r w:rsidR="00D27301" w:rsidRPr="00053EB0">
        <w:rPr>
          <w:rFonts w:eastAsia="Times New Roman" w:cstheme="minorHAnsi"/>
          <w:b/>
          <w:bCs/>
          <w:sz w:val="24"/>
          <w:szCs w:val="24"/>
          <w:u w:val="single"/>
          <w:lang w:eastAsia="pl-PL"/>
        </w:rPr>
        <w:t xml:space="preserve"> 8,</w:t>
      </w:r>
      <w:r w:rsidR="00F079D3" w:rsidRPr="00053EB0">
        <w:rPr>
          <w:rFonts w:eastAsia="Times New Roman" w:cstheme="minorHAnsi"/>
          <w:b/>
          <w:bCs/>
          <w:sz w:val="24"/>
          <w:szCs w:val="24"/>
          <w:u w:val="single"/>
          <w:lang w:eastAsia="pl-PL"/>
        </w:rPr>
        <w:t xml:space="preserve"> 9, 11, 12</w:t>
      </w:r>
      <w:r w:rsidR="00C9424D" w:rsidRPr="00053EB0">
        <w:rPr>
          <w:rFonts w:eastAsia="Times New Roman" w:cstheme="minorHAnsi"/>
          <w:b/>
          <w:bCs/>
          <w:sz w:val="24"/>
          <w:szCs w:val="24"/>
          <w:u w:val="single"/>
          <w:lang w:eastAsia="pl-PL"/>
        </w:rPr>
        <w:t xml:space="preserve">, 14, </w:t>
      </w:r>
      <w:r w:rsidR="006B425C" w:rsidRPr="00053EB0">
        <w:rPr>
          <w:rFonts w:eastAsia="Times New Roman" w:cstheme="minorHAnsi"/>
          <w:b/>
          <w:bCs/>
          <w:sz w:val="24"/>
          <w:szCs w:val="24"/>
          <w:u w:val="single"/>
          <w:lang w:eastAsia="pl-PL"/>
        </w:rPr>
        <w:t>15, 16, 17, 18 USTAWY PZP.</w:t>
      </w:r>
    </w:p>
    <w:p w14:paraId="4EF63721" w14:textId="18032A2E" w:rsidR="003905E1" w:rsidRPr="00053EB0"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053EB0">
        <w:rPr>
          <w:rFonts w:eastAsia="Times New Roman" w:cstheme="minorHAnsi"/>
          <w:sz w:val="24"/>
          <w:szCs w:val="24"/>
          <w:lang w:eastAsia="pl-PL"/>
        </w:rPr>
        <w:t>Zamawiający nie dopuszcza możliwości składania ofert częściowych. Zamawiający nie dzieli bieżącego postępowania na części, ponieważ</w:t>
      </w:r>
      <w:r w:rsidR="003905E1" w:rsidRPr="00053EB0">
        <w:rPr>
          <w:rFonts w:eastAsia="Times New Roman" w:cstheme="minorHAnsi"/>
          <w:sz w:val="24"/>
          <w:szCs w:val="24"/>
          <w:lang w:eastAsia="pl-PL"/>
        </w:rPr>
        <w:t xml:space="preserve"> zakres zamówienia dotyczy jednego </w:t>
      </w:r>
      <w:r w:rsidR="00791BC8" w:rsidRPr="00053EB0">
        <w:rPr>
          <w:rFonts w:eastAsia="Times New Roman" w:cstheme="minorHAnsi"/>
          <w:sz w:val="24"/>
          <w:szCs w:val="24"/>
          <w:lang w:eastAsia="pl-PL"/>
        </w:rPr>
        <w:t>odcinka chodnika</w:t>
      </w:r>
      <w:r w:rsidR="003905E1" w:rsidRPr="00053EB0">
        <w:rPr>
          <w:rFonts w:eastAsia="Times New Roman" w:cstheme="minorHAnsi"/>
          <w:sz w:val="24"/>
          <w:szCs w:val="24"/>
          <w:lang w:eastAsia="pl-PL"/>
        </w:rPr>
        <w:t xml:space="preserve"> opisanego jedną dokumentacją projektową oraz  przedmiotowe zamówienie ze względów technicznych, organizacyjnych i ekonomicznych tworzy nierozerwalną całość</w:t>
      </w:r>
      <w:r w:rsidR="00791BC8" w:rsidRPr="00053EB0">
        <w:rPr>
          <w:rFonts w:eastAsia="Times New Roman" w:cstheme="minorHAnsi"/>
          <w:sz w:val="24"/>
          <w:szCs w:val="24"/>
          <w:lang w:eastAsia="pl-PL"/>
        </w:rPr>
        <w:t>.</w:t>
      </w:r>
    </w:p>
    <w:p w14:paraId="47C854B4" w14:textId="39A563F6" w:rsidR="00CD69DF" w:rsidRPr="00053EB0"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dopuszcza możliwości składania ofert wariantowych.</w:t>
      </w:r>
    </w:p>
    <w:p w14:paraId="2209BC7F" w14:textId="7D065FAA" w:rsidR="00D27301" w:rsidRPr="00053EB0"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stawia wymagań w zakresie zatrudnienia osób, o których mowa w art. 96 ust. 2 pkt 2 ustawy Pzp</w:t>
      </w:r>
      <w:r w:rsidR="00A76092" w:rsidRPr="00053EB0">
        <w:rPr>
          <w:rFonts w:eastAsia="Times New Roman" w:cstheme="minorHAnsi"/>
          <w:sz w:val="24"/>
          <w:szCs w:val="24"/>
          <w:lang w:eastAsia="pl-PL"/>
        </w:rPr>
        <w:t>.</w:t>
      </w:r>
    </w:p>
    <w:p w14:paraId="4F954CB3" w14:textId="7AD03EE4" w:rsidR="00F079D3" w:rsidRPr="00053EB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zastrzega możliwości ubiegania się o udzielenie zamówienia wyłącznie przez wykonawców, o których mowa w art. 94 ustawy Pzp.</w:t>
      </w:r>
    </w:p>
    <w:p w14:paraId="66A20AD5" w14:textId="29810EC6" w:rsidR="00F079D3" w:rsidRPr="00053EB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przewiduje udzielenia zamówień, o których mowa w art. 214 ust. 1 pkt 7 i 8 ustawy Pzp.</w:t>
      </w:r>
    </w:p>
    <w:p w14:paraId="5720819E" w14:textId="45B56300" w:rsidR="00F079D3" w:rsidRPr="00053EB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wymaga złożenia oferty po</w:t>
      </w:r>
      <w:r w:rsidR="00C9424D" w:rsidRPr="00053EB0">
        <w:rPr>
          <w:rFonts w:eastAsia="Times New Roman" w:cstheme="minorHAnsi"/>
          <w:sz w:val="24"/>
          <w:szCs w:val="24"/>
          <w:lang w:eastAsia="pl-PL"/>
        </w:rPr>
        <w:t xml:space="preserve"> uprzednim</w:t>
      </w:r>
      <w:r w:rsidRPr="00053EB0">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053EB0"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przewiduje zwrotu kosztów udziału w postę</w:t>
      </w:r>
      <w:r w:rsidR="00A716F3" w:rsidRPr="00053EB0">
        <w:rPr>
          <w:rFonts w:eastAsia="Times New Roman" w:cstheme="minorHAnsi"/>
          <w:sz w:val="24"/>
          <w:szCs w:val="24"/>
          <w:lang w:eastAsia="pl-PL"/>
        </w:rPr>
        <w:t>p</w:t>
      </w:r>
      <w:r w:rsidRPr="00053EB0">
        <w:rPr>
          <w:rFonts w:eastAsia="Times New Roman" w:cstheme="minorHAnsi"/>
          <w:sz w:val="24"/>
          <w:szCs w:val="24"/>
          <w:lang w:eastAsia="pl-PL"/>
        </w:rPr>
        <w:t>owaniu.</w:t>
      </w:r>
    </w:p>
    <w:p w14:paraId="3942F57A" w14:textId="1D867CDC" w:rsidR="00C9424D" w:rsidRPr="00053EB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zastrzega obowiązku osobistego wykonania przez wykonawcę kluczowych zadań.</w:t>
      </w:r>
    </w:p>
    <w:p w14:paraId="4B70C868" w14:textId="79521173" w:rsidR="006B425C" w:rsidRPr="00053EB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przewiduje zawarcia umowy ramowej.</w:t>
      </w:r>
    </w:p>
    <w:p w14:paraId="5C7459EB" w14:textId="11EADDEA" w:rsidR="006B425C" w:rsidRPr="00053EB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przewiduje wyboru oferty najkorzystniejszej z zastosowaniem aukcji elektronicznej.</w:t>
      </w:r>
    </w:p>
    <w:p w14:paraId="1D87D940" w14:textId="4C75D5C4" w:rsidR="003511EB" w:rsidRPr="00053EB0"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53EB0">
        <w:rPr>
          <w:rFonts w:eastAsia="Times New Roman" w:cstheme="minorHAnsi"/>
          <w:sz w:val="24"/>
          <w:szCs w:val="24"/>
          <w:lang w:eastAsia="pl-PL"/>
        </w:rPr>
        <w:t>Zamawiający nie dopuszcza możliwości składania ofert w postaci katalogów elektronicznych lub dołączenia katalogów elektronicznych do oferty.</w:t>
      </w:r>
    </w:p>
    <w:p w14:paraId="5F969CBD" w14:textId="77777777" w:rsidR="00791BC8" w:rsidRPr="007F76DA" w:rsidRDefault="00791BC8" w:rsidP="00791BC8">
      <w:pPr>
        <w:pStyle w:val="Akapitzlist"/>
        <w:shd w:val="clear" w:color="auto" w:fill="FFFFFF"/>
        <w:spacing w:after="0" w:line="240" w:lineRule="auto"/>
        <w:ind w:left="709"/>
        <w:jc w:val="both"/>
        <w:rPr>
          <w:rFonts w:eastAsia="Times New Roman" w:cstheme="minorHAnsi"/>
          <w:b/>
          <w:bCs/>
          <w:sz w:val="24"/>
          <w:szCs w:val="24"/>
          <w:highlight w:val="yellow"/>
          <w:lang w:eastAsia="pl-PL"/>
        </w:rPr>
      </w:pPr>
    </w:p>
    <w:p w14:paraId="43F88425" w14:textId="19752702" w:rsidR="003E45FF" w:rsidRPr="00053EB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53EB0">
        <w:rPr>
          <w:rFonts w:eastAsia="Times New Roman" w:cstheme="minorHAnsi"/>
          <w:b/>
          <w:bCs/>
          <w:sz w:val="24"/>
          <w:szCs w:val="24"/>
          <w:u w:val="single"/>
          <w:lang w:eastAsia="pl-PL"/>
        </w:rPr>
        <w:t>TERMIN WYKONANIA ZAMÓWIENIA</w:t>
      </w:r>
    </w:p>
    <w:p w14:paraId="14E134D7" w14:textId="730D7CA0" w:rsidR="00CE27E4" w:rsidRPr="00053EB0" w:rsidRDefault="000B2EE2" w:rsidP="00CE27E4">
      <w:pPr>
        <w:shd w:val="clear" w:color="auto" w:fill="FFFFFF"/>
        <w:spacing w:after="0" w:line="240" w:lineRule="auto"/>
        <w:ind w:left="284"/>
        <w:jc w:val="both"/>
        <w:rPr>
          <w:rFonts w:eastAsia="Times New Roman" w:cstheme="minorHAnsi"/>
          <w:b/>
          <w:bCs/>
          <w:sz w:val="24"/>
          <w:szCs w:val="24"/>
          <w:lang w:eastAsia="pl-PL"/>
        </w:rPr>
      </w:pPr>
      <w:r w:rsidRPr="00053EB0">
        <w:rPr>
          <w:rFonts w:eastAsia="Times New Roman" w:cstheme="minorHAnsi"/>
          <w:sz w:val="24"/>
          <w:szCs w:val="24"/>
          <w:lang w:eastAsia="pl-PL"/>
        </w:rPr>
        <w:t>Termin wykonania zamówienia –</w:t>
      </w:r>
      <w:r w:rsidR="00CE27E4" w:rsidRPr="00053EB0">
        <w:rPr>
          <w:rFonts w:eastAsia="Times New Roman" w:cstheme="minorHAnsi"/>
          <w:b/>
          <w:bCs/>
          <w:sz w:val="24"/>
          <w:szCs w:val="24"/>
          <w:lang w:eastAsia="pl-PL"/>
        </w:rPr>
        <w:t xml:space="preserve"> do </w:t>
      </w:r>
      <w:r w:rsidR="00053EB0" w:rsidRPr="00053EB0">
        <w:rPr>
          <w:rFonts w:eastAsia="Times New Roman" w:cstheme="minorHAnsi"/>
          <w:b/>
          <w:bCs/>
          <w:sz w:val="24"/>
          <w:szCs w:val="24"/>
          <w:lang w:eastAsia="pl-PL"/>
        </w:rPr>
        <w:t>2,5</w:t>
      </w:r>
      <w:r w:rsidR="00CE27E4" w:rsidRPr="00053EB0">
        <w:rPr>
          <w:rFonts w:eastAsia="Times New Roman" w:cstheme="minorHAnsi"/>
          <w:b/>
          <w:bCs/>
          <w:sz w:val="24"/>
          <w:szCs w:val="24"/>
          <w:lang w:eastAsia="pl-PL"/>
        </w:rPr>
        <w:t xml:space="preserve"> miesi</w:t>
      </w:r>
      <w:r w:rsidR="00053EB0">
        <w:rPr>
          <w:rFonts w:eastAsia="Times New Roman" w:cstheme="minorHAnsi"/>
          <w:b/>
          <w:bCs/>
          <w:sz w:val="24"/>
          <w:szCs w:val="24"/>
          <w:lang w:eastAsia="pl-PL"/>
        </w:rPr>
        <w:t>ą</w:t>
      </w:r>
      <w:r w:rsidR="00CE27E4" w:rsidRPr="00053EB0">
        <w:rPr>
          <w:rFonts w:eastAsia="Times New Roman" w:cstheme="minorHAnsi"/>
          <w:b/>
          <w:bCs/>
          <w:sz w:val="24"/>
          <w:szCs w:val="24"/>
          <w:lang w:eastAsia="pl-PL"/>
        </w:rPr>
        <w:t>c</w:t>
      </w:r>
      <w:r w:rsidR="00053EB0" w:rsidRPr="00053EB0">
        <w:rPr>
          <w:rFonts w:eastAsia="Times New Roman" w:cstheme="minorHAnsi"/>
          <w:b/>
          <w:bCs/>
          <w:sz w:val="24"/>
          <w:szCs w:val="24"/>
          <w:lang w:eastAsia="pl-PL"/>
        </w:rPr>
        <w:t>a</w:t>
      </w:r>
      <w:r w:rsidR="00CE27E4" w:rsidRPr="00053EB0">
        <w:rPr>
          <w:rFonts w:eastAsia="Times New Roman" w:cstheme="minorHAnsi"/>
          <w:b/>
          <w:bCs/>
          <w:sz w:val="24"/>
          <w:szCs w:val="24"/>
          <w:lang w:eastAsia="pl-PL"/>
        </w:rPr>
        <w:t xml:space="preserve"> od daty podpisania umowy.</w:t>
      </w:r>
    </w:p>
    <w:p w14:paraId="1908DD6E" w14:textId="77777777" w:rsidR="00926030" w:rsidRPr="007F76DA" w:rsidRDefault="00926030" w:rsidP="00E76497">
      <w:pPr>
        <w:shd w:val="clear" w:color="auto" w:fill="FFFFFF"/>
        <w:spacing w:after="0" w:line="240" w:lineRule="auto"/>
        <w:ind w:left="284"/>
        <w:jc w:val="both"/>
        <w:rPr>
          <w:rFonts w:eastAsia="Times New Roman" w:cstheme="minorHAnsi"/>
          <w:b/>
          <w:bCs/>
          <w:sz w:val="24"/>
          <w:szCs w:val="24"/>
          <w:highlight w:val="yellow"/>
          <w:lang w:eastAsia="pl-PL"/>
        </w:rPr>
      </w:pPr>
    </w:p>
    <w:p w14:paraId="5F271271" w14:textId="0B198C70" w:rsidR="00D977CD" w:rsidRPr="002E5614"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E5614">
        <w:rPr>
          <w:rFonts w:eastAsia="Times New Roman" w:cstheme="minorHAnsi"/>
          <w:b/>
          <w:bCs/>
          <w:sz w:val="24"/>
          <w:szCs w:val="24"/>
          <w:u w:val="single"/>
          <w:lang w:eastAsia="pl-PL"/>
        </w:rPr>
        <w:t>PODSTAWY WYKLUCZENIA</w:t>
      </w:r>
      <w:r w:rsidR="00FF754B" w:rsidRPr="002E5614">
        <w:rPr>
          <w:rFonts w:eastAsia="Times New Roman" w:cstheme="minorHAnsi"/>
          <w:b/>
          <w:bCs/>
          <w:sz w:val="24"/>
          <w:szCs w:val="24"/>
          <w:u w:val="single"/>
          <w:lang w:eastAsia="pl-PL"/>
        </w:rPr>
        <w:t xml:space="preserve"> </w:t>
      </w:r>
    </w:p>
    <w:p w14:paraId="3F8CB997" w14:textId="02624DFC" w:rsidR="00C63C6E" w:rsidRPr="002E5614" w:rsidRDefault="00FF754B" w:rsidP="00425A18">
      <w:pPr>
        <w:shd w:val="clear" w:color="auto" w:fill="FFFFFF"/>
        <w:tabs>
          <w:tab w:val="left" w:pos="709"/>
        </w:tabs>
        <w:spacing w:after="0" w:line="240" w:lineRule="auto"/>
        <w:ind w:left="284"/>
        <w:jc w:val="both"/>
        <w:rPr>
          <w:rFonts w:eastAsia="Times New Roman" w:cstheme="minorHAnsi"/>
          <w:b/>
          <w:bCs/>
          <w:sz w:val="24"/>
          <w:szCs w:val="24"/>
          <w:lang w:eastAsia="pl-PL"/>
        </w:rPr>
      </w:pPr>
      <w:r w:rsidRPr="002E5614">
        <w:rPr>
          <w:rFonts w:eastAsia="Times New Roman" w:cstheme="minorHAnsi"/>
          <w:sz w:val="24"/>
          <w:szCs w:val="24"/>
          <w:lang w:eastAsia="pl-PL"/>
        </w:rPr>
        <w:t xml:space="preserve">Z postępowania o udzielenie zamówienia </w:t>
      </w:r>
      <w:r w:rsidRPr="002E5614">
        <w:rPr>
          <w:rFonts w:eastAsia="Times New Roman" w:cstheme="minorHAnsi"/>
          <w:b/>
          <w:bCs/>
          <w:sz w:val="24"/>
          <w:szCs w:val="24"/>
          <w:u w:val="single"/>
          <w:lang w:eastAsia="pl-PL"/>
        </w:rPr>
        <w:t>wyklucza się</w:t>
      </w:r>
      <w:r w:rsidRPr="002E5614">
        <w:rPr>
          <w:rFonts w:eastAsia="Times New Roman" w:cstheme="minorHAnsi"/>
          <w:b/>
          <w:bCs/>
          <w:sz w:val="24"/>
          <w:szCs w:val="24"/>
          <w:lang w:eastAsia="pl-PL"/>
        </w:rPr>
        <w:t xml:space="preserve"> </w:t>
      </w:r>
      <w:r w:rsidRPr="002E5614">
        <w:rPr>
          <w:rFonts w:eastAsia="Times New Roman" w:cstheme="minorHAnsi"/>
          <w:sz w:val="24"/>
          <w:szCs w:val="24"/>
          <w:lang w:eastAsia="pl-PL"/>
        </w:rPr>
        <w:t>Wykonawc</w:t>
      </w:r>
      <w:r w:rsidR="000C0438" w:rsidRPr="002E5614">
        <w:rPr>
          <w:rFonts w:eastAsia="Times New Roman" w:cstheme="minorHAnsi"/>
          <w:sz w:val="24"/>
          <w:szCs w:val="24"/>
          <w:lang w:eastAsia="pl-PL"/>
        </w:rPr>
        <w:t>ę</w:t>
      </w:r>
      <w:r w:rsidR="00724C73" w:rsidRPr="002E5614">
        <w:rPr>
          <w:rFonts w:eastAsia="Times New Roman" w:cstheme="minorHAnsi"/>
          <w:sz w:val="24"/>
          <w:szCs w:val="24"/>
          <w:lang w:eastAsia="pl-PL"/>
        </w:rPr>
        <w:t>,</w:t>
      </w:r>
      <w:r w:rsidR="000C0438" w:rsidRPr="002E5614">
        <w:rPr>
          <w:rFonts w:eastAsia="Times New Roman" w:cstheme="minorHAnsi"/>
          <w:sz w:val="24"/>
          <w:szCs w:val="24"/>
          <w:lang w:eastAsia="pl-PL"/>
        </w:rPr>
        <w:t xml:space="preserve"> </w:t>
      </w:r>
      <w:r w:rsidRPr="002E5614">
        <w:rPr>
          <w:rFonts w:eastAsia="Times New Roman" w:cstheme="minorHAnsi"/>
          <w:sz w:val="24"/>
          <w:szCs w:val="24"/>
          <w:lang w:eastAsia="pl-PL"/>
        </w:rPr>
        <w:t>w stosunku do któr</w:t>
      </w:r>
      <w:r w:rsidR="000C0438" w:rsidRPr="002E5614">
        <w:rPr>
          <w:rFonts w:eastAsia="Times New Roman" w:cstheme="minorHAnsi"/>
          <w:sz w:val="24"/>
          <w:szCs w:val="24"/>
          <w:lang w:eastAsia="pl-PL"/>
        </w:rPr>
        <w:t>ego</w:t>
      </w:r>
      <w:r w:rsidRPr="002E5614">
        <w:rPr>
          <w:rFonts w:eastAsia="Times New Roman" w:cstheme="minorHAnsi"/>
          <w:sz w:val="24"/>
          <w:szCs w:val="24"/>
          <w:lang w:eastAsia="pl-PL"/>
        </w:rPr>
        <w:t xml:space="preserve"> zachodzi którakolwiek z okoliczności wskazanych</w:t>
      </w:r>
      <w:r w:rsidR="00C63C6E" w:rsidRPr="002E5614">
        <w:rPr>
          <w:rFonts w:eastAsia="Times New Roman" w:cstheme="minorHAnsi"/>
          <w:sz w:val="24"/>
          <w:szCs w:val="24"/>
          <w:lang w:eastAsia="pl-PL"/>
        </w:rPr>
        <w:t>:</w:t>
      </w:r>
    </w:p>
    <w:p w14:paraId="2274A83C" w14:textId="1FFD111F" w:rsidR="006F0FF5" w:rsidRPr="002E5614" w:rsidRDefault="00FF754B"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2E5614">
        <w:rPr>
          <w:rFonts w:eastAsia="Times New Roman" w:cstheme="minorHAnsi"/>
          <w:b/>
          <w:bCs/>
          <w:sz w:val="24"/>
          <w:szCs w:val="24"/>
          <w:lang w:eastAsia="pl-PL"/>
        </w:rPr>
        <w:t>w art. 108 ust. 1</w:t>
      </w:r>
      <w:r w:rsidR="00FE496D" w:rsidRPr="002E5614">
        <w:rPr>
          <w:rFonts w:eastAsia="Times New Roman" w:cstheme="minorHAnsi"/>
          <w:b/>
          <w:bCs/>
          <w:sz w:val="24"/>
          <w:szCs w:val="24"/>
          <w:lang w:eastAsia="pl-PL"/>
        </w:rPr>
        <w:t xml:space="preserve"> pkt 1-6</w:t>
      </w:r>
      <w:r w:rsidRPr="002E5614">
        <w:rPr>
          <w:rFonts w:eastAsia="Times New Roman" w:cstheme="minorHAnsi"/>
          <w:b/>
          <w:bCs/>
          <w:sz w:val="24"/>
          <w:szCs w:val="24"/>
          <w:lang w:eastAsia="pl-PL"/>
        </w:rPr>
        <w:t xml:space="preserve"> ustawy Pzp</w:t>
      </w:r>
      <w:r w:rsidR="00034F40" w:rsidRPr="002E5614">
        <w:rPr>
          <w:rFonts w:eastAsia="Times New Roman" w:cstheme="minorHAnsi"/>
          <w:sz w:val="24"/>
          <w:szCs w:val="24"/>
          <w:lang w:eastAsia="pl-PL"/>
        </w:rPr>
        <w:t xml:space="preserve"> tj</w:t>
      </w:r>
      <w:r w:rsidR="006F0FF5" w:rsidRPr="002E5614">
        <w:rPr>
          <w:rFonts w:eastAsia="Times New Roman" w:cstheme="minorHAnsi"/>
          <w:sz w:val="24"/>
          <w:szCs w:val="24"/>
          <w:lang w:eastAsia="pl-PL"/>
        </w:rPr>
        <w:t>.</w:t>
      </w:r>
      <w:r w:rsidR="00034F40" w:rsidRPr="002E5614">
        <w:rPr>
          <w:rFonts w:eastAsia="Times New Roman" w:cstheme="minorHAnsi"/>
          <w:sz w:val="24"/>
          <w:szCs w:val="24"/>
          <w:lang w:eastAsia="pl-PL"/>
        </w:rPr>
        <w:t>:</w:t>
      </w:r>
      <w:r w:rsidR="00C63C6E" w:rsidRPr="002E5614">
        <w:rPr>
          <w:rFonts w:eastAsia="Times New Roman" w:cstheme="minorHAnsi"/>
          <w:sz w:val="24"/>
          <w:szCs w:val="24"/>
          <w:lang w:eastAsia="pl-PL"/>
        </w:rPr>
        <w:t xml:space="preserve"> </w:t>
      </w:r>
    </w:p>
    <w:p w14:paraId="29F17B9E" w14:textId="15587C1A" w:rsidR="00034F40" w:rsidRPr="002E5614"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2E5614">
        <w:rPr>
          <w:rFonts w:eastAsia="Times New Roman" w:cstheme="minorHAnsi"/>
          <w:sz w:val="24"/>
          <w:szCs w:val="24"/>
          <w:lang w:eastAsia="pl-PL"/>
        </w:rPr>
        <w:t>„</w:t>
      </w:r>
      <w:r w:rsidR="00034F40" w:rsidRPr="002E5614">
        <w:rPr>
          <w:rFonts w:eastAsia="Times New Roman" w:cstheme="minorHAnsi"/>
          <w:sz w:val="24"/>
          <w:szCs w:val="24"/>
          <w:lang w:eastAsia="pl-PL"/>
        </w:rPr>
        <w:t>z</w:t>
      </w:r>
      <w:r w:rsidR="00034F40" w:rsidRPr="002E5614">
        <w:rPr>
          <w:rFonts w:cstheme="minorHAnsi"/>
          <w:sz w:val="24"/>
          <w:szCs w:val="24"/>
        </w:rPr>
        <w:t xml:space="preserve"> postępowania o udzielenie zamówienia wyklucza się wykonawcę: </w:t>
      </w:r>
    </w:p>
    <w:p w14:paraId="5EF8B1E4" w14:textId="46E73F2B" w:rsidR="00034F40" w:rsidRPr="002E561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E5614">
        <w:rPr>
          <w:rFonts w:cstheme="minorHAnsi"/>
          <w:sz w:val="24"/>
          <w:szCs w:val="24"/>
        </w:rPr>
        <w:t xml:space="preserve">będącego osobą fizyczną, którego prawomocnie skazano za przestępstwo: </w:t>
      </w:r>
    </w:p>
    <w:p w14:paraId="32EDA5D6" w14:textId="1F19C862" w:rsidR="00034F40" w:rsidRPr="002E561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E5614">
        <w:rPr>
          <w:rFonts w:cstheme="minorHAnsi"/>
          <w:sz w:val="24"/>
          <w:szCs w:val="24"/>
        </w:rPr>
        <w:lastRenderedPageBreak/>
        <w:t xml:space="preserve">udziału w zorganizowanej grupie przestępczej albo związku mającym na celu popełnienie przestępstwa lub przestępstwa skarbowego, o którym mowa w art. 258 Kodeksu karnego, </w:t>
      </w:r>
    </w:p>
    <w:p w14:paraId="06BC9543" w14:textId="598C0F05" w:rsidR="00034F40" w:rsidRPr="002E561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E5614">
        <w:rPr>
          <w:rFonts w:cstheme="minorHAnsi"/>
          <w:sz w:val="24"/>
          <w:szCs w:val="24"/>
        </w:rPr>
        <w:t xml:space="preserve">handlu ludźmi, o którym mowa w art. 189a Kodeksu karnego, </w:t>
      </w:r>
    </w:p>
    <w:p w14:paraId="2B76E313" w14:textId="7502D0A7" w:rsidR="00034F40" w:rsidRPr="002E5614" w:rsidRDefault="00C23FF3"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E5614">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2E5614">
        <w:rPr>
          <w:rFonts w:cstheme="minorHAnsi"/>
          <w:sz w:val="24"/>
          <w:szCs w:val="24"/>
        </w:rPr>
        <w:t xml:space="preserve">, </w:t>
      </w:r>
    </w:p>
    <w:p w14:paraId="3B3FAB20" w14:textId="7749AD2C" w:rsidR="006F0FF5" w:rsidRPr="002E561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E5614">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2E561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E5614">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2E561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E5614">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2E5614"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2E5614">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2E5614">
        <w:rPr>
          <w:rFonts w:cstheme="minorHAnsi"/>
          <w:sz w:val="24"/>
          <w:szCs w:val="24"/>
        </w:rPr>
        <w:t> </w:t>
      </w:r>
      <w:r w:rsidRPr="002E5614">
        <w:rPr>
          <w:rFonts w:cstheme="minorHAnsi"/>
          <w:sz w:val="24"/>
          <w:szCs w:val="24"/>
        </w:rPr>
        <w:t>których mowa w art. 270–277d Kodeksu karnego, lub przestępstwo skarbowe,</w:t>
      </w:r>
    </w:p>
    <w:p w14:paraId="1770A229" w14:textId="3EB34B5A" w:rsidR="006F0FF5" w:rsidRPr="002E5614"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2E5614">
        <w:rPr>
          <w:rFonts w:cstheme="minorHAnsi"/>
          <w:sz w:val="24"/>
          <w:szCs w:val="24"/>
        </w:rPr>
        <w:t>o którym mowa w art. 9 ust. 1 i 3 lub art. 10 ustawy z dnia 15 czerwca 2012</w:t>
      </w:r>
      <w:r w:rsidR="006F0FF5" w:rsidRPr="002E5614">
        <w:rPr>
          <w:rFonts w:cstheme="minorHAnsi"/>
          <w:sz w:val="24"/>
          <w:szCs w:val="24"/>
        </w:rPr>
        <w:t> </w:t>
      </w:r>
      <w:r w:rsidRPr="002E5614">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2E561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E5614">
        <w:rPr>
          <w:rFonts w:cstheme="minorHAnsi"/>
          <w:sz w:val="24"/>
          <w:szCs w:val="24"/>
        </w:rPr>
        <w:t>jeżeli urzędującego członka jego organu zarządzającego lub nadzorczego, wspólnika spółki w spółce jawnej lub partnerskiej albo komplementariusza w</w:t>
      </w:r>
      <w:r w:rsidR="006F0FF5" w:rsidRPr="002E5614">
        <w:rPr>
          <w:rFonts w:cstheme="minorHAnsi"/>
          <w:sz w:val="24"/>
          <w:szCs w:val="24"/>
        </w:rPr>
        <w:t> </w:t>
      </w:r>
      <w:r w:rsidRPr="002E5614">
        <w:rPr>
          <w:rFonts w:cstheme="minorHAnsi"/>
          <w:sz w:val="24"/>
          <w:szCs w:val="24"/>
        </w:rPr>
        <w:t xml:space="preserve">spółce komandytowej lub komandytowo-akcyjnej lub prokurenta prawomocnie skazano za przestępstwo, o którym mowa w pkt 1; </w:t>
      </w:r>
    </w:p>
    <w:p w14:paraId="586F7EF5" w14:textId="4CC8DDD3" w:rsidR="006F0FF5" w:rsidRPr="002E561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E5614">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2E5614">
        <w:rPr>
          <w:rFonts w:cstheme="minorHAnsi"/>
          <w:sz w:val="24"/>
          <w:szCs w:val="24"/>
        </w:rPr>
        <w:t> </w:t>
      </w:r>
      <w:r w:rsidRPr="002E5614">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2E561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E5614">
        <w:rPr>
          <w:rFonts w:cstheme="minorHAnsi"/>
          <w:sz w:val="24"/>
          <w:szCs w:val="24"/>
        </w:rPr>
        <w:t xml:space="preserve">wobec którego prawomocnie orzeczono zakaz ubiegania się o zamówienia publiczne; </w:t>
      </w:r>
    </w:p>
    <w:p w14:paraId="1D3D5EAE" w14:textId="0C950D44" w:rsidR="006F0FF5" w:rsidRPr="002E561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E5614">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w:t>
      </w:r>
      <w:r w:rsidRPr="002E5614">
        <w:rPr>
          <w:rFonts w:cstheme="minorHAnsi"/>
          <w:sz w:val="24"/>
          <w:szCs w:val="24"/>
        </w:rPr>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2E5614" w:rsidRDefault="00034F40" w:rsidP="00454F21">
      <w:pPr>
        <w:pStyle w:val="Akapitzlist"/>
        <w:numPr>
          <w:ilvl w:val="2"/>
          <w:numId w:val="33"/>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2E5614">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2E5614">
        <w:rPr>
          <w:rFonts w:cstheme="minorHAnsi"/>
          <w:sz w:val="24"/>
          <w:szCs w:val="24"/>
        </w:rPr>
        <w:t> </w:t>
      </w:r>
      <w:r w:rsidRPr="002E5614">
        <w:rPr>
          <w:rFonts w:cstheme="minorHAnsi"/>
          <w:sz w:val="24"/>
          <w:szCs w:val="24"/>
        </w:rPr>
        <w:t>rozumieniu ustawy z dnia 16 lutego 2007 r. o ochronie konkurencji i</w:t>
      </w:r>
      <w:r w:rsidR="006F0FF5" w:rsidRPr="002E5614">
        <w:rPr>
          <w:rFonts w:cstheme="minorHAnsi"/>
          <w:sz w:val="24"/>
          <w:szCs w:val="24"/>
        </w:rPr>
        <w:t> </w:t>
      </w:r>
      <w:r w:rsidRPr="002E5614">
        <w:rPr>
          <w:rFonts w:cstheme="minorHAnsi"/>
          <w:sz w:val="24"/>
          <w:szCs w:val="24"/>
        </w:rPr>
        <w:t>konsumentów, chyba że spowodowane tym zakłócenie konkurencji może być wyeliminowane w inny sposób niż przez wykluczenie wykonawcy z udziału w</w:t>
      </w:r>
      <w:r w:rsidR="006F0FF5" w:rsidRPr="002E5614">
        <w:rPr>
          <w:rFonts w:cstheme="minorHAnsi"/>
          <w:sz w:val="24"/>
          <w:szCs w:val="24"/>
        </w:rPr>
        <w:t> </w:t>
      </w:r>
      <w:r w:rsidRPr="002E5614">
        <w:rPr>
          <w:rFonts w:cstheme="minorHAnsi"/>
          <w:sz w:val="24"/>
          <w:szCs w:val="24"/>
        </w:rPr>
        <w:t>postępowaniu o udzielenie zamówienia</w:t>
      </w:r>
      <w:r w:rsidR="006F0FF5" w:rsidRPr="002E5614">
        <w:rPr>
          <w:rFonts w:cstheme="minorHAnsi"/>
          <w:sz w:val="24"/>
          <w:szCs w:val="24"/>
        </w:rPr>
        <w:t>”,</w:t>
      </w:r>
    </w:p>
    <w:p w14:paraId="3C318EA2" w14:textId="0B6A17EE" w:rsidR="00AB60E4" w:rsidRPr="002E5614" w:rsidRDefault="00AB60E4"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2E5614">
        <w:rPr>
          <w:rFonts w:eastAsia="Times New Roman" w:cstheme="minorHAnsi"/>
          <w:b/>
          <w:bCs/>
          <w:sz w:val="24"/>
          <w:szCs w:val="24"/>
          <w:lang w:eastAsia="pl-PL"/>
        </w:rPr>
        <w:t>w art. 109 ust. 1 pkt 4,</w:t>
      </w:r>
      <w:r w:rsidR="00425A18" w:rsidRPr="002E5614">
        <w:rPr>
          <w:rFonts w:eastAsia="Times New Roman" w:cstheme="minorHAnsi"/>
          <w:b/>
          <w:bCs/>
          <w:sz w:val="24"/>
          <w:szCs w:val="24"/>
          <w:lang w:eastAsia="pl-PL"/>
        </w:rPr>
        <w:t xml:space="preserve"> 8 i</w:t>
      </w:r>
      <w:r w:rsidRPr="002E5614">
        <w:rPr>
          <w:rFonts w:eastAsia="Times New Roman" w:cstheme="minorHAnsi"/>
          <w:b/>
          <w:bCs/>
          <w:sz w:val="24"/>
          <w:szCs w:val="24"/>
          <w:lang w:eastAsia="pl-PL"/>
        </w:rPr>
        <w:t xml:space="preserve"> 10 ustawy Pzp</w:t>
      </w:r>
      <w:r w:rsidRPr="002E5614">
        <w:rPr>
          <w:rFonts w:eastAsia="Times New Roman" w:cstheme="minorHAnsi"/>
          <w:sz w:val="24"/>
          <w:szCs w:val="24"/>
          <w:lang w:eastAsia="pl-PL"/>
        </w:rPr>
        <w:t xml:space="preserve"> </w:t>
      </w:r>
      <w:r w:rsidRPr="002E5614">
        <w:rPr>
          <w:rFonts w:eastAsia="Times New Roman" w:cstheme="minorHAnsi"/>
          <w:b/>
          <w:bCs/>
          <w:sz w:val="24"/>
          <w:szCs w:val="24"/>
          <w:lang w:eastAsia="pl-PL"/>
        </w:rPr>
        <w:t>tj.</w:t>
      </w:r>
      <w:r w:rsidRPr="002E5614">
        <w:rPr>
          <w:rFonts w:eastAsia="Times New Roman" w:cstheme="minorHAnsi"/>
          <w:sz w:val="24"/>
          <w:szCs w:val="24"/>
          <w:lang w:eastAsia="pl-PL"/>
        </w:rPr>
        <w:t xml:space="preserve"> </w:t>
      </w:r>
    </w:p>
    <w:p w14:paraId="5439A070" w14:textId="77777777" w:rsidR="00AB60E4" w:rsidRPr="002E5614" w:rsidRDefault="00AB60E4" w:rsidP="00AB60E4">
      <w:pPr>
        <w:pStyle w:val="Akapitzlist"/>
        <w:shd w:val="clear" w:color="auto" w:fill="FFFFFF"/>
        <w:spacing w:after="0" w:line="240" w:lineRule="auto"/>
        <w:ind w:left="1134"/>
        <w:jc w:val="both"/>
        <w:rPr>
          <w:rFonts w:eastAsia="Times New Roman" w:cstheme="minorHAnsi"/>
          <w:b/>
          <w:bCs/>
          <w:sz w:val="24"/>
          <w:szCs w:val="24"/>
          <w:lang w:eastAsia="pl-PL"/>
        </w:rPr>
      </w:pPr>
      <w:r w:rsidRPr="002E5614">
        <w:rPr>
          <w:sz w:val="24"/>
          <w:szCs w:val="24"/>
        </w:rPr>
        <w:t>„Z postępowania o udzielenie zamówienia zamawiający wykluczy wykonawcę:</w:t>
      </w:r>
    </w:p>
    <w:p w14:paraId="41CCBC62" w14:textId="0024C11C" w:rsidR="00AB60E4" w:rsidRPr="002E5614" w:rsidRDefault="00AB60E4" w:rsidP="00454F21">
      <w:pPr>
        <w:pStyle w:val="Akapitzlist"/>
        <w:numPr>
          <w:ilvl w:val="0"/>
          <w:numId w:val="38"/>
        </w:numPr>
        <w:ind w:left="1560" w:hanging="426"/>
        <w:jc w:val="both"/>
        <w:rPr>
          <w:sz w:val="24"/>
          <w:szCs w:val="24"/>
        </w:rPr>
      </w:pPr>
      <w:r w:rsidRPr="002E5614">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716BF209" w:rsidR="00425A18" w:rsidRPr="002E5614" w:rsidRDefault="00425A18" w:rsidP="00454F21">
      <w:pPr>
        <w:pStyle w:val="Akapitzlist"/>
        <w:numPr>
          <w:ilvl w:val="0"/>
          <w:numId w:val="41"/>
        </w:numPr>
        <w:ind w:left="1560" w:hanging="426"/>
        <w:jc w:val="both"/>
        <w:rPr>
          <w:sz w:val="24"/>
          <w:szCs w:val="24"/>
        </w:rPr>
      </w:pPr>
      <w:r w:rsidRPr="002E5614">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204C4D" w:rsidRPr="002E5614">
        <w:rPr>
          <w:sz w:val="24"/>
          <w:szCs w:val="24"/>
        </w:rPr>
        <w:t> </w:t>
      </w:r>
      <w:r w:rsidRPr="002E5614">
        <w:rPr>
          <w:sz w:val="24"/>
          <w:szCs w:val="24"/>
        </w:rPr>
        <w:t>postępowaniu o udzielenie zamówienia, lub który zataił te informacje lub nie jest w stanie przedstawić wymaganych podmiotowych środków dowodowych;</w:t>
      </w:r>
    </w:p>
    <w:p w14:paraId="6663D151" w14:textId="08B214C2" w:rsidR="00AB60E4" w:rsidRPr="002E5614" w:rsidRDefault="00AB60E4" w:rsidP="00454F21">
      <w:pPr>
        <w:pStyle w:val="Akapitzlist"/>
        <w:numPr>
          <w:ilvl w:val="0"/>
          <w:numId w:val="40"/>
        </w:numPr>
        <w:ind w:left="1560" w:hanging="426"/>
        <w:jc w:val="both"/>
        <w:rPr>
          <w:sz w:val="24"/>
          <w:szCs w:val="24"/>
        </w:rPr>
      </w:pPr>
      <w:r w:rsidRPr="002E5614">
        <w:rPr>
          <w:sz w:val="24"/>
          <w:szCs w:val="24"/>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2E5614" w:rsidRDefault="00425A18" w:rsidP="00454F21">
      <w:pPr>
        <w:pStyle w:val="Akapitzlist"/>
        <w:numPr>
          <w:ilvl w:val="1"/>
          <w:numId w:val="20"/>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1" w:name="_Hlk102637796"/>
      <w:r w:rsidRPr="002E5614">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2E5614">
        <w:rPr>
          <w:sz w:val="24"/>
          <w:szCs w:val="24"/>
        </w:rPr>
        <w:t xml:space="preserve"> </w:t>
      </w:r>
      <w:bookmarkEnd w:id="1"/>
      <w:r w:rsidRPr="002E5614">
        <w:rPr>
          <w:b/>
          <w:bCs/>
          <w:sz w:val="24"/>
          <w:szCs w:val="24"/>
        </w:rPr>
        <w:t>tj.:</w:t>
      </w:r>
      <w:r w:rsidRPr="002E5614">
        <w:t xml:space="preserve"> </w:t>
      </w:r>
    </w:p>
    <w:p w14:paraId="18AEC753" w14:textId="65DD8368" w:rsidR="00425A18" w:rsidRPr="002E5614" w:rsidRDefault="00425A18" w:rsidP="00425A18">
      <w:pPr>
        <w:pStyle w:val="Akapitzlist"/>
        <w:shd w:val="clear" w:color="auto" w:fill="FFFFFF"/>
        <w:spacing w:after="0" w:line="240" w:lineRule="auto"/>
        <w:ind w:left="1134"/>
        <w:jc w:val="both"/>
        <w:rPr>
          <w:rFonts w:eastAsia="Times New Roman" w:cstheme="minorHAnsi"/>
          <w:b/>
          <w:bCs/>
          <w:sz w:val="24"/>
          <w:szCs w:val="24"/>
          <w:lang w:eastAsia="pl-PL"/>
        </w:rPr>
      </w:pPr>
      <w:r w:rsidRPr="002E5614">
        <w:rPr>
          <w:sz w:val="24"/>
          <w:szCs w:val="24"/>
        </w:rPr>
        <w:t xml:space="preserve">„Z postępowania o udzielenie zamówienia publicznego lub konkursu prowadzonego na podstawie </w:t>
      </w:r>
      <w:hyperlink r:id="rId10" w:anchor="/document/18903829?cm=DOCUMENT" w:history="1">
        <w:r w:rsidRPr="002E5614">
          <w:rPr>
            <w:sz w:val="24"/>
            <w:szCs w:val="24"/>
          </w:rPr>
          <w:t>ustawy</w:t>
        </w:r>
      </w:hyperlink>
      <w:r w:rsidRPr="002E5614">
        <w:rPr>
          <w:sz w:val="24"/>
          <w:szCs w:val="24"/>
        </w:rPr>
        <w:t xml:space="preserve"> z dnia 11 września 2019 r. - Prawo zamówień publicznych wyklucza się:</w:t>
      </w:r>
    </w:p>
    <w:p w14:paraId="042180EA" w14:textId="77777777" w:rsidR="00425A18" w:rsidRPr="002E5614" w:rsidRDefault="00425A18" w:rsidP="00454F21">
      <w:pPr>
        <w:pStyle w:val="Akapitzlist"/>
        <w:numPr>
          <w:ilvl w:val="0"/>
          <w:numId w:val="42"/>
        </w:numPr>
        <w:spacing w:after="0" w:line="240" w:lineRule="auto"/>
        <w:ind w:left="1560" w:hanging="426"/>
        <w:jc w:val="both"/>
        <w:rPr>
          <w:sz w:val="24"/>
          <w:szCs w:val="24"/>
        </w:rPr>
      </w:pPr>
      <w:r w:rsidRPr="002E5614">
        <w:rPr>
          <w:sz w:val="24"/>
          <w:szCs w:val="24"/>
        </w:rPr>
        <w:t xml:space="preserve">wykonawcę oraz uczestnika konkursu wymienionego w wykazach określonych w </w:t>
      </w:r>
      <w:hyperlink r:id="rId11" w:anchor="/document/67607987?cm=DOCUMENT" w:history="1">
        <w:r w:rsidRPr="002E5614">
          <w:rPr>
            <w:sz w:val="24"/>
            <w:szCs w:val="24"/>
          </w:rPr>
          <w:t>rozporządzeniu</w:t>
        </w:r>
      </w:hyperlink>
      <w:r w:rsidRPr="002E5614">
        <w:rPr>
          <w:sz w:val="24"/>
          <w:szCs w:val="24"/>
        </w:rPr>
        <w:t xml:space="preserve"> 765/2006 i </w:t>
      </w:r>
      <w:hyperlink r:id="rId12" w:anchor="/document/68410867?cm=DOCUMENT" w:history="1">
        <w:r w:rsidRPr="002E5614">
          <w:rPr>
            <w:sz w:val="24"/>
            <w:szCs w:val="24"/>
          </w:rPr>
          <w:t>rozporządzeniu</w:t>
        </w:r>
      </w:hyperlink>
      <w:r w:rsidRPr="002E5614">
        <w:rPr>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5B489C" w14:textId="77777777" w:rsidR="00425A18" w:rsidRPr="002E5614" w:rsidRDefault="00425A18" w:rsidP="00454F21">
      <w:pPr>
        <w:pStyle w:val="Akapitzlist"/>
        <w:numPr>
          <w:ilvl w:val="0"/>
          <w:numId w:val="42"/>
        </w:numPr>
        <w:spacing w:after="0" w:line="240" w:lineRule="auto"/>
        <w:ind w:left="1559" w:hanging="425"/>
        <w:jc w:val="both"/>
        <w:rPr>
          <w:sz w:val="24"/>
          <w:szCs w:val="24"/>
        </w:rPr>
      </w:pPr>
      <w:r w:rsidRPr="002E5614">
        <w:rPr>
          <w:sz w:val="24"/>
          <w:szCs w:val="24"/>
        </w:rPr>
        <w:t xml:space="preserve">wykonawcę oraz uczestnika konkursu, którego beneficjentem rzeczywistym w rozumieniu </w:t>
      </w:r>
      <w:hyperlink r:id="rId13" w:anchor="/document/18708093?cm=DOCUMENT" w:history="1">
        <w:r w:rsidRPr="002E5614">
          <w:rPr>
            <w:sz w:val="24"/>
            <w:szCs w:val="24"/>
          </w:rPr>
          <w:t>ustawy</w:t>
        </w:r>
      </w:hyperlink>
      <w:r w:rsidRPr="002E5614">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2E5614">
          <w:rPr>
            <w:sz w:val="24"/>
            <w:szCs w:val="24"/>
          </w:rPr>
          <w:t>rozporządzeniu</w:t>
        </w:r>
      </w:hyperlink>
      <w:r w:rsidRPr="002E5614">
        <w:rPr>
          <w:sz w:val="24"/>
          <w:szCs w:val="24"/>
        </w:rPr>
        <w:t xml:space="preserve"> 765/2006 </w:t>
      </w:r>
      <w:r w:rsidRPr="002E5614">
        <w:rPr>
          <w:sz w:val="24"/>
          <w:szCs w:val="24"/>
        </w:rPr>
        <w:lastRenderedPageBreak/>
        <w:t>i </w:t>
      </w:r>
      <w:hyperlink r:id="rId15" w:anchor="/document/68410867?cm=DOCUMENT" w:history="1">
        <w:r w:rsidRPr="002E5614">
          <w:rPr>
            <w:sz w:val="24"/>
            <w:szCs w:val="24"/>
          </w:rPr>
          <w:t>rozporządzeniu</w:t>
        </w:r>
      </w:hyperlink>
      <w:r w:rsidRPr="002E5614">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2E5614" w:rsidRDefault="00425A18" w:rsidP="00454F21">
      <w:pPr>
        <w:pStyle w:val="Akapitzlist"/>
        <w:numPr>
          <w:ilvl w:val="0"/>
          <w:numId w:val="42"/>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2E5614">
        <w:rPr>
          <w:sz w:val="24"/>
          <w:szCs w:val="24"/>
        </w:rPr>
        <w:t xml:space="preserve">wykonawcę oraz uczestnika konkursu, którego jednostką dominującą w rozumieniu </w:t>
      </w:r>
      <w:hyperlink r:id="rId16" w:anchor="/document/16796295?unitId=art(3)ust(1)pkt(37)&amp;cm=DOCUMENT" w:history="1">
        <w:r w:rsidRPr="002E5614">
          <w:rPr>
            <w:sz w:val="24"/>
            <w:szCs w:val="24"/>
          </w:rPr>
          <w:t>art. 3 ust. 1 pkt 37</w:t>
        </w:r>
      </w:hyperlink>
      <w:r w:rsidRPr="002E5614">
        <w:rPr>
          <w:sz w:val="24"/>
          <w:szCs w:val="24"/>
        </w:rPr>
        <w:t xml:space="preserve"> ustawy z dnia 29 września 1994 r. o rachunkowości (Dz. U. z 2021 r. poz. 217, 2105 i 2106) jest podmiot wymieniony w wykazach określonych w </w:t>
      </w:r>
      <w:hyperlink r:id="rId17" w:anchor="/document/67607987?cm=DOCUMENT" w:history="1">
        <w:r w:rsidRPr="002E5614">
          <w:rPr>
            <w:sz w:val="24"/>
            <w:szCs w:val="24"/>
          </w:rPr>
          <w:t>rozporządzeniu</w:t>
        </w:r>
      </w:hyperlink>
      <w:r w:rsidRPr="002E5614">
        <w:rPr>
          <w:sz w:val="24"/>
          <w:szCs w:val="24"/>
        </w:rPr>
        <w:t xml:space="preserve"> 765/2006 i </w:t>
      </w:r>
      <w:hyperlink r:id="rId18" w:anchor="/document/68410867?cm=DOCUMENT" w:history="1">
        <w:r w:rsidRPr="002E5614">
          <w:rPr>
            <w:sz w:val="24"/>
            <w:szCs w:val="24"/>
          </w:rPr>
          <w:t>rozporządzeniu</w:t>
        </w:r>
      </w:hyperlink>
      <w:r w:rsidRPr="002E5614">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7F76DA" w:rsidRDefault="00425A18" w:rsidP="00425A18">
      <w:pPr>
        <w:shd w:val="clear" w:color="auto" w:fill="FFFFFF"/>
        <w:spacing w:after="0" w:line="240" w:lineRule="auto"/>
        <w:jc w:val="both"/>
        <w:rPr>
          <w:rFonts w:eastAsia="Times New Roman" w:cstheme="minorHAnsi"/>
          <w:b/>
          <w:bCs/>
          <w:sz w:val="24"/>
          <w:szCs w:val="24"/>
          <w:highlight w:val="yellow"/>
          <w:lang w:eastAsia="pl-PL"/>
        </w:rPr>
      </w:pPr>
    </w:p>
    <w:p w14:paraId="5B882158" w14:textId="0ADFFAB6" w:rsidR="000C0438" w:rsidRPr="002C4A8B"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2C4A8B">
        <w:rPr>
          <w:rFonts w:eastAsia="Times New Roman" w:cstheme="minorHAnsi"/>
          <w:b/>
          <w:bCs/>
          <w:sz w:val="24"/>
          <w:szCs w:val="24"/>
          <w:u w:val="single"/>
          <w:lang w:eastAsia="pl-PL"/>
        </w:rPr>
        <w:t>WARUNKI UDZIAŁU W POSTĘPOWANIU</w:t>
      </w:r>
    </w:p>
    <w:p w14:paraId="1A85106D" w14:textId="0C5C5864" w:rsidR="000C0438" w:rsidRPr="002C4A8B" w:rsidRDefault="000C0438" w:rsidP="00454F21">
      <w:pPr>
        <w:pStyle w:val="Akapitzlist"/>
        <w:numPr>
          <w:ilvl w:val="1"/>
          <w:numId w:val="22"/>
        </w:numPr>
        <w:spacing w:after="0" w:line="240" w:lineRule="auto"/>
        <w:ind w:left="567" w:hanging="283"/>
        <w:jc w:val="both"/>
        <w:rPr>
          <w:rFonts w:cstheme="minorHAnsi"/>
          <w:b/>
          <w:sz w:val="24"/>
          <w:szCs w:val="24"/>
          <w:u w:val="single"/>
        </w:rPr>
      </w:pPr>
      <w:r w:rsidRPr="002C4A8B">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2C4A8B" w:rsidRDefault="000C0438" w:rsidP="00454F21">
      <w:pPr>
        <w:pStyle w:val="Akapitzlist"/>
        <w:numPr>
          <w:ilvl w:val="0"/>
          <w:numId w:val="21"/>
        </w:numPr>
        <w:spacing w:after="0" w:line="240" w:lineRule="auto"/>
        <w:ind w:left="851" w:hanging="284"/>
        <w:jc w:val="both"/>
        <w:rPr>
          <w:rFonts w:eastAsia="Calibri" w:cstheme="minorHAnsi"/>
          <w:sz w:val="24"/>
          <w:szCs w:val="24"/>
        </w:rPr>
      </w:pPr>
      <w:r w:rsidRPr="002C4A8B">
        <w:rPr>
          <w:rFonts w:cstheme="minorHAnsi"/>
          <w:b/>
          <w:bCs/>
          <w:sz w:val="24"/>
          <w:szCs w:val="24"/>
        </w:rPr>
        <w:t xml:space="preserve">zdolności do występowania w obrocie gospodarczym - </w:t>
      </w:r>
      <w:r w:rsidRPr="002C4A8B">
        <w:rPr>
          <w:rFonts w:eastAsia="Calibri" w:cstheme="minorHAnsi"/>
          <w:sz w:val="24"/>
          <w:szCs w:val="24"/>
        </w:rPr>
        <w:t xml:space="preserve">Zamawiający nie stawia warunku w </w:t>
      </w:r>
      <w:r w:rsidR="009241C8" w:rsidRPr="002C4A8B">
        <w:rPr>
          <w:rFonts w:eastAsia="Calibri" w:cstheme="minorHAnsi"/>
          <w:sz w:val="24"/>
          <w:szCs w:val="24"/>
        </w:rPr>
        <w:t>tym</w:t>
      </w:r>
      <w:r w:rsidRPr="002C4A8B">
        <w:rPr>
          <w:rFonts w:eastAsia="Calibri" w:cstheme="minorHAnsi"/>
          <w:sz w:val="24"/>
          <w:szCs w:val="24"/>
        </w:rPr>
        <w:t xml:space="preserve"> zakresie.</w:t>
      </w:r>
    </w:p>
    <w:p w14:paraId="3D71D322" w14:textId="44730C8F" w:rsidR="000C0438" w:rsidRPr="002C4A8B" w:rsidRDefault="000C0438" w:rsidP="00454F21">
      <w:pPr>
        <w:pStyle w:val="Akapitzlist"/>
        <w:numPr>
          <w:ilvl w:val="0"/>
          <w:numId w:val="21"/>
        </w:numPr>
        <w:spacing w:after="0" w:line="240" w:lineRule="auto"/>
        <w:ind w:left="851" w:hanging="284"/>
        <w:jc w:val="both"/>
        <w:rPr>
          <w:rFonts w:cstheme="minorHAnsi"/>
          <w:bCs/>
          <w:sz w:val="24"/>
          <w:szCs w:val="24"/>
          <w:u w:val="single"/>
        </w:rPr>
      </w:pPr>
      <w:bookmarkStart w:id="2" w:name="_Hlk61041939"/>
      <w:r w:rsidRPr="002C4A8B">
        <w:rPr>
          <w:rFonts w:cstheme="minorHAnsi"/>
          <w:b/>
          <w:bCs/>
          <w:sz w:val="24"/>
          <w:szCs w:val="24"/>
        </w:rPr>
        <w:t xml:space="preserve">uprawnień do prowadzenia określonej działalności gospodarczej lub zawodowej, </w:t>
      </w:r>
      <w:r w:rsidRPr="002C4A8B">
        <w:rPr>
          <w:rFonts w:cstheme="minorHAnsi"/>
          <w:b/>
          <w:bCs/>
          <w:sz w:val="24"/>
          <w:szCs w:val="24"/>
        </w:rPr>
        <w:br/>
        <w:t xml:space="preserve">o ile wynika to z odrębnych przepisów - </w:t>
      </w:r>
      <w:r w:rsidRPr="002C4A8B">
        <w:rPr>
          <w:rFonts w:cstheme="minorHAnsi"/>
          <w:bCs/>
          <w:sz w:val="24"/>
          <w:szCs w:val="24"/>
        </w:rPr>
        <w:t>Zamawiający</w:t>
      </w:r>
      <w:r w:rsidRPr="002C4A8B">
        <w:rPr>
          <w:rFonts w:eastAsia="Calibri" w:cstheme="minorHAnsi"/>
          <w:sz w:val="24"/>
          <w:szCs w:val="24"/>
        </w:rPr>
        <w:t xml:space="preserve"> nie stawia warunku w </w:t>
      </w:r>
      <w:r w:rsidR="009241C8" w:rsidRPr="002C4A8B">
        <w:rPr>
          <w:rFonts w:eastAsia="Calibri" w:cstheme="minorHAnsi"/>
          <w:sz w:val="24"/>
          <w:szCs w:val="24"/>
        </w:rPr>
        <w:t>tym</w:t>
      </w:r>
      <w:r w:rsidRPr="002C4A8B">
        <w:rPr>
          <w:rFonts w:eastAsia="Calibri" w:cstheme="minorHAnsi"/>
          <w:sz w:val="24"/>
          <w:szCs w:val="24"/>
        </w:rPr>
        <w:t xml:space="preserve"> zakresie.</w:t>
      </w:r>
    </w:p>
    <w:bookmarkEnd w:id="2"/>
    <w:p w14:paraId="21DD4A68" w14:textId="07C4F4B6" w:rsidR="000C0438" w:rsidRPr="002C4A8B" w:rsidRDefault="000C0438" w:rsidP="00454F21">
      <w:pPr>
        <w:pStyle w:val="Akapitzlist"/>
        <w:numPr>
          <w:ilvl w:val="0"/>
          <w:numId w:val="21"/>
        </w:numPr>
        <w:spacing w:after="0" w:line="240" w:lineRule="auto"/>
        <w:ind w:left="851" w:hanging="284"/>
        <w:jc w:val="both"/>
        <w:rPr>
          <w:rFonts w:cstheme="minorHAnsi"/>
          <w:b/>
          <w:bCs/>
          <w:sz w:val="24"/>
          <w:szCs w:val="24"/>
        </w:rPr>
      </w:pPr>
      <w:r w:rsidRPr="002C4A8B">
        <w:rPr>
          <w:rFonts w:cstheme="minorHAnsi"/>
          <w:b/>
          <w:bCs/>
          <w:sz w:val="24"/>
          <w:szCs w:val="24"/>
        </w:rPr>
        <w:t>sytuacji ekonomicznej i finansowej</w:t>
      </w:r>
      <w:r w:rsidR="009241C8" w:rsidRPr="002C4A8B">
        <w:rPr>
          <w:rFonts w:cstheme="minorHAnsi"/>
          <w:b/>
          <w:bCs/>
          <w:sz w:val="24"/>
          <w:szCs w:val="24"/>
        </w:rPr>
        <w:t xml:space="preserve"> - </w:t>
      </w:r>
      <w:r w:rsidRPr="002C4A8B">
        <w:rPr>
          <w:rFonts w:cstheme="minorHAnsi"/>
          <w:bCs/>
          <w:sz w:val="24"/>
          <w:szCs w:val="24"/>
        </w:rPr>
        <w:t>Zama</w:t>
      </w:r>
      <w:r w:rsidRPr="002C4A8B">
        <w:rPr>
          <w:rFonts w:eastAsia="Calibri" w:cstheme="minorHAnsi"/>
          <w:sz w:val="24"/>
          <w:szCs w:val="24"/>
        </w:rPr>
        <w:t>wiający nie stawia warunku w</w:t>
      </w:r>
      <w:r w:rsidR="009241C8" w:rsidRPr="002C4A8B">
        <w:rPr>
          <w:rFonts w:eastAsia="Calibri" w:cstheme="minorHAnsi"/>
          <w:sz w:val="24"/>
          <w:szCs w:val="24"/>
        </w:rPr>
        <w:t> tym</w:t>
      </w:r>
      <w:r w:rsidRPr="002C4A8B">
        <w:rPr>
          <w:rFonts w:eastAsia="Calibri" w:cstheme="minorHAnsi"/>
          <w:sz w:val="24"/>
          <w:szCs w:val="24"/>
        </w:rPr>
        <w:t xml:space="preserve"> zakresie.</w:t>
      </w:r>
    </w:p>
    <w:p w14:paraId="1CE3C834" w14:textId="046A769B" w:rsidR="009241C8" w:rsidRPr="002C4A8B" w:rsidRDefault="000C0438" w:rsidP="00454F21">
      <w:pPr>
        <w:pStyle w:val="Akapitzlist"/>
        <w:numPr>
          <w:ilvl w:val="0"/>
          <w:numId w:val="21"/>
        </w:numPr>
        <w:autoSpaceDE w:val="0"/>
        <w:autoSpaceDN w:val="0"/>
        <w:adjustRightInd w:val="0"/>
        <w:spacing w:after="0" w:line="240" w:lineRule="auto"/>
        <w:ind w:left="851" w:hanging="284"/>
        <w:jc w:val="both"/>
        <w:rPr>
          <w:rFonts w:cstheme="minorHAnsi"/>
          <w:b/>
          <w:bCs/>
          <w:sz w:val="24"/>
          <w:szCs w:val="24"/>
          <w:u w:val="single"/>
        </w:rPr>
      </w:pPr>
      <w:r w:rsidRPr="002C4A8B">
        <w:rPr>
          <w:rFonts w:cstheme="minorHAnsi"/>
          <w:b/>
          <w:bCs/>
          <w:sz w:val="24"/>
          <w:szCs w:val="24"/>
          <w:u w:val="single"/>
        </w:rPr>
        <w:t>zdolności technicznej lub zawodowej</w:t>
      </w:r>
      <w:r w:rsidR="0046261D" w:rsidRPr="002C4A8B">
        <w:rPr>
          <w:rFonts w:cstheme="minorHAnsi"/>
          <w:b/>
          <w:bCs/>
          <w:sz w:val="24"/>
          <w:szCs w:val="24"/>
          <w:u w:val="single"/>
        </w:rPr>
        <w:t>:</w:t>
      </w:r>
      <w:r w:rsidR="00D57C0E" w:rsidRPr="002C4A8B">
        <w:rPr>
          <w:rFonts w:cstheme="minorHAnsi"/>
          <w:b/>
          <w:bCs/>
          <w:sz w:val="24"/>
          <w:szCs w:val="24"/>
          <w:u w:val="single"/>
        </w:rPr>
        <w:t xml:space="preserve"> </w:t>
      </w:r>
    </w:p>
    <w:p w14:paraId="1C4C9914" w14:textId="7D158FD6" w:rsidR="00CE27E4" w:rsidRPr="002C4A8B" w:rsidRDefault="00CE27E4" w:rsidP="00CE27E4">
      <w:pPr>
        <w:pStyle w:val="Akapitzlist"/>
        <w:numPr>
          <w:ilvl w:val="5"/>
          <w:numId w:val="20"/>
        </w:numPr>
        <w:spacing w:after="0" w:line="240" w:lineRule="auto"/>
        <w:ind w:left="1134" w:hanging="283"/>
        <w:jc w:val="both"/>
        <w:rPr>
          <w:rFonts w:cstheme="minorHAnsi"/>
          <w:b/>
          <w:sz w:val="24"/>
          <w:szCs w:val="24"/>
        </w:rPr>
      </w:pPr>
      <w:r w:rsidRPr="002C4A8B">
        <w:rPr>
          <w:rFonts w:cstheme="minorHAnsi"/>
          <w:b/>
          <w:sz w:val="24"/>
          <w:szCs w:val="24"/>
          <w:u w:val="single"/>
        </w:rPr>
        <w:t>warunek dotyczący doświadczenia</w:t>
      </w:r>
      <w:r w:rsidRPr="002C4A8B">
        <w:rPr>
          <w:rFonts w:cstheme="minorHAnsi"/>
          <w:b/>
          <w:sz w:val="24"/>
          <w:szCs w:val="24"/>
        </w:rPr>
        <w:t xml:space="preserve"> tj. warunek dotyczący wykonania, w okresie ostatnich 5 lat, co najmniej 1 zadania polegającego na budowie lub przebudowie </w:t>
      </w:r>
      <w:r w:rsidR="002C4A8B" w:rsidRPr="002C4A8B">
        <w:rPr>
          <w:rFonts w:cstheme="minorHAnsi"/>
          <w:b/>
          <w:sz w:val="24"/>
          <w:szCs w:val="24"/>
        </w:rPr>
        <w:t>chodników, zjazdów, dróg, parkingów, ścieżek rowerowych lub placów manewrowych o nawierzchni z kostki brukowej o powierzchni min. 700 m</w:t>
      </w:r>
      <w:r w:rsidR="002C4A8B" w:rsidRPr="002C4A8B">
        <w:rPr>
          <w:rFonts w:cstheme="minorHAnsi"/>
          <w:b/>
          <w:sz w:val="24"/>
          <w:szCs w:val="24"/>
          <w:vertAlign w:val="superscript"/>
        </w:rPr>
        <w:t>2</w:t>
      </w:r>
      <w:r w:rsidRPr="002C4A8B">
        <w:rPr>
          <w:rFonts w:cstheme="minorHAnsi"/>
          <w:b/>
          <w:sz w:val="24"/>
          <w:szCs w:val="24"/>
        </w:rPr>
        <w:t xml:space="preserve">. </w:t>
      </w:r>
    </w:p>
    <w:p w14:paraId="41994378" w14:textId="77777777" w:rsidR="00CE27E4" w:rsidRPr="002C4A8B" w:rsidRDefault="00CE27E4" w:rsidP="00CE27E4">
      <w:pPr>
        <w:pStyle w:val="Akapitzlist"/>
        <w:spacing w:after="0" w:line="240" w:lineRule="auto"/>
        <w:ind w:left="1134"/>
        <w:jc w:val="both"/>
        <w:rPr>
          <w:rFonts w:cstheme="minorHAnsi"/>
          <w:bCs/>
          <w:sz w:val="24"/>
          <w:szCs w:val="24"/>
        </w:rPr>
      </w:pPr>
      <w:r w:rsidRPr="002C4A8B">
        <w:rPr>
          <w:rFonts w:cstheme="minorHAnsi"/>
          <w:bCs/>
          <w:sz w:val="24"/>
          <w:szCs w:val="24"/>
        </w:rPr>
        <w:t>Przez jedno zadanie należy rozumieć zadanie świadczone na rzecz jednego Zleceniodawcy na podstawie jednej umowy.</w:t>
      </w:r>
    </w:p>
    <w:p w14:paraId="2FBE3D11" w14:textId="77777777" w:rsidR="00CE27E4" w:rsidRPr="002C4A8B" w:rsidRDefault="00CE27E4" w:rsidP="00CE27E4">
      <w:pPr>
        <w:pStyle w:val="Akapitzlist"/>
        <w:spacing w:after="0" w:line="240" w:lineRule="auto"/>
        <w:ind w:left="1134"/>
        <w:jc w:val="both"/>
        <w:rPr>
          <w:rFonts w:cstheme="minorHAnsi"/>
          <w:bCs/>
          <w:sz w:val="24"/>
          <w:szCs w:val="24"/>
        </w:rPr>
      </w:pPr>
      <w:r w:rsidRPr="002C4A8B">
        <w:rPr>
          <w:rFonts w:cstheme="minorHAnsi"/>
          <w:bCs/>
          <w:sz w:val="24"/>
          <w:szCs w:val="24"/>
        </w:rPr>
        <w:t xml:space="preserve">Okres wyrażony powyżej w latach (w okresie ostatnich 5 lat) liczy się </w:t>
      </w:r>
      <w:bookmarkStart w:id="3" w:name="_Hlk85048707"/>
      <w:r w:rsidRPr="002C4A8B">
        <w:rPr>
          <w:rFonts w:cstheme="minorHAnsi"/>
          <w:bCs/>
          <w:sz w:val="24"/>
          <w:szCs w:val="24"/>
        </w:rPr>
        <w:t>wstecz od dnia, w którym upływa termin składania ofert</w:t>
      </w:r>
      <w:bookmarkEnd w:id="3"/>
      <w:r w:rsidRPr="002C4A8B">
        <w:rPr>
          <w:rFonts w:cstheme="minorHAnsi"/>
          <w:bCs/>
          <w:sz w:val="24"/>
          <w:szCs w:val="24"/>
        </w:rPr>
        <w:t>.</w:t>
      </w:r>
    </w:p>
    <w:p w14:paraId="30399349" w14:textId="77777777" w:rsidR="00CE27E4" w:rsidRPr="002C4A8B" w:rsidRDefault="00CE27E4" w:rsidP="00CE27E4">
      <w:pPr>
        <w:pStyle w:val="Akapitzlist"/>
        <w:spacing w:after="0" w:line="240" w:lineRule="auto"/>
        <w:ind w:left="1134"/>
        <w:jc w:val="both"/>
        <w:rPr>
          <w:rFonts w:cstheme="minorHAnsi"/>
          <w:bCs/>
          <w:sz w:val="24"/>
          <w:szCs w:val="24"/>
        </w:rPr>
      </w:pPr>
      <w:r w:rsidRPr="002C4A8B">
        <w:rPr>
          <w:rFonts w:cstheme="minorHAnsi"/>
          <w:bCs/>
          <w:sz w:val="24"/>
          <w:szCs w:val="24"/>
        </w:rPr>
        <w:t>Wartość podaną w walutach innych niż PLN wykonawca przeliczy wg średniego kursu NBP na dzień opublikowania bieżącego postępowania.</w:t>
      </w:r>
    </w:p>
    <w:p w14:paraId="0B52023D" w14:textId="7ED6838F" w:rsidR="00CE27E4" w:rsidRPr="002C4A8B" w:rsidRDefault="00CE27E4" w:rsidP="002C4A8B">
      <w:pPr>
        <w:pStyle w:val="Akapitzlist"/>
        <w:spacing w:after="0" w:line="240" w:lineRule="auto"/>
        <w:ind w:left="1134"/>
        <w:jc w:val="both"/>
        <w:rPr>
          <w:rFonts w:cstheme="minorHAnsi"/>
          <w:bCs/>
          <w:sz w:val="24"/>
          <w:szCs w:val="24"/>
        </w:rPr>
      </w:pPr>
      <w:r w:rsidRPr="002C4A8B">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2F4010BB" w14:textId="3001BC38" w:rsidR="00CE27E4" w:rsidRPr="002C4A8B" w:rsidRDefault="00CE27E4" w:rsidP="002C4A8B">
      <w:pPr>
        <w:pStyle w:val="Akapitzlist"/>
        <w:numPr>
          <w:ilvl w:val="5"/>
          <w:numId w:val="20"/>
        </w:numPr>
        <w:spacing w:after="0" w:line="240" w:lineRule="auto"/>
        <w:ind w:left="1134" w:hanging="283"/>
        <w:jc w:val="both"/>
        <w:rPr>
          <w:rFonts w:ascii="Times New Roman" w:hAnsi="Times New Roman" w:cs="Times New Roman"/>
          <w:b/>
          <w:sz w:val="24"/>
          <w:szCs w:val="24"/>
        </w:rPr>
      </w:pPr>
      <w:r w:rsidRPr="002C4A8B">
        <w:rPr>
          <w:rFonts w:cstheme="minorHAnsi"/>
          <w:b/>
          <w:sz w:val="24"/>
          <w:szCs w:val="24"/>
          <w:u w:val="single"/>
        </w:rPr>
        <w:t>warunek dotyczący osób skierowanych przez Wykonawcę do realizacji zamówienia</w:t>
      </w:r>
      <w:r w:rsidRPr="002C4A8B">
        <w:rPr>
          <w:rFonts w:cstheme="minorHAnsi"/>
          <w:b/>
          <w:sz w:val="24"/>
          <w:szCs w:val="24"/>
        </w:rPr>
        <w:t xml:space="preserve"> tj. warunek dotyczący dysponowania</w:t>
      </w:r>
      <w:r w:rsidR="002C4A8B" w:rsidRPr="002C4A8B">
        <w:rPr>
          <w:rFonts w:cstheme="minorHAnsi"/>
          <w:b/>
          <w:sz w:val="24"/>
          <w:szCs w:val="24"/>
        </w:rPr>
        <w:t xml:space="preserve"> </w:t>
      </w:r>
      <w:r w:rsidRPr="002C4A8B">
        <w:rPr>
          <w:rFonts w:cstheme="minorHAnsi"/>
          <w:bCs/>
          <w:sz w:val="24"/>
          <w:szCs w:val="24"/>
        </w:rPr>
        <w:t xml:space="preserve">osobą </w:t>
      </w:r>
      <w:r w:rsidR="00EE1973">
        <w:rPr>
          <w:rFonts w:cstheme="minorHAnsi"/>
          <w:bCs/>
          <w:sz w:val="24"/>
          <w:szCs w:val="24"/>
        </w:rPr>
        <w:t xml:space="preserve">odpowiedzialną za kierowanie robotami budowlanymi </w:t>
      </w:r>
      <w:r w:rsidRPr="002C4A8B">
        <w:rPr>
          <w:rFonts w:cstheme="minorHAnsi"/>
          <w:bCs/>
          <w:sz w:val="24"/>
          <w:szCs w:val="24"/>
        </w:rPr>
        <w:t>posiadającą uprawnienia budowlane do kierowania robotami budowlanymi w specjalności inżynieryjnej drogowej.</w:t>
      </w:r>
    </w:p>
    <w:p w14:paraId="73218F95" w14:textId="77777777" w:rsidR="00275867" w:rsidRPr="002C4A8B" w:rsidRDefault="00275867" w:rsidP="00275867">
      <w:pPr>
        <w:pStyle w:val="Akapitzlist"/>
        <w:spacing w:after="0" w:line="240" w:lineRule="auto"/>
        <w:ind w:left="1134"/>
        <w:jc w:val="both"/>
        <w:rPr>
          <w:rFonts w:cstheme="minorHAnsi"/>
          <w:b/>
          <w:sz w:val="24"/>
          <w:szCs w:val="24"/>
          <w:u w:val="single"/>
        </w:rPr>
      </w:pPr>
    </w:p>
    <w:p w14:paraId="42E3EBCC" w14:textId="0C3FCF0E" w:rsidR="0046261D" w:rsidRPr="002C4A8B"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2C4A8B">
        <w:rPr>
          <w:rFonts w:asciiTheme="minorHAnsi" w:hAnsiTheme="minorHAnsi" w:cstheme="minorHAnsi"/>
          <w:sz w:val="24"/>
          <w:szCs w:val="24"/>
        </w:rPr>
        <w:lastRenderedPageBreak/>
        <w:t xml:space="preserve">Osoby posiadające uprawnienia budowlane do kierowania robotami budowlanymi </w:t>
      </w:r>
      <w:r w:rsidRPr="002C4A8B">
        <w:rPr>
          <w:rFonts w:asciiTheme="minorHAnsi" w:hAnsiTheme="minorHAnsi" w:cstheme="minorHAnsi"/>
          <w:color w:val="000000"/>
          <w:sz w:val="24"/>
          <w:szCs w:val="24"/>
        </w:rPr>
        <w:t>powinny posiadać uprawnienia budowlane zgodnie z ustawą z dnia 7 lipca 1994 r. Prawo budowlane (tekst jedn. Dz. U. z 20</w:t>
      </w:r>
      <w:r w:rsidR="00D13AAC" w:rsidRPr="002C4A8B">
        <w:rPr>
          <w:rFonts w:asciiTheme="minorHAnsi" w:hAnsiTheme="minorHAnsi" w:cstheme="minorHAnsi"/>
          <w:color w:val="000000"/>
          <w:sz w:val="24"/>
          <w:szCs w:val="24"/>
        </w:rPr>
        <w:t>2</w:t>
      </w:r>
      <w:r w:rsidR="00D84D34" w:rsidRPr="002C4A8B">
        <w:rPr>
          <w:rFonts w:asciiTheme="minorHAnsi" w:hAnsiTheme="minorHAnsi" w:cstheme="minorHAnsi"/>
          <w:color w:val="000000"/>
          <w:sz w:val="24"/>
          <w:szCs w:val="24"/>
        </w:rPr>
        <w:t>1</w:t>
      </w:r>
      <w:r w:rsidRPr="002C4A8B">
        <w:rPr>
          <w:rFonts w:asciiTheme="minorHAnsi" w:hAnsiTheme="minorHAnsi" w:cstheme="minorHAnsi"/>
          <w:color w:val="000000"/>
          <w:sz w:val="24"/>
          <w:szCs w:val="24"/>
        </w:rPr>
        <w:t xml:space="preserve"> r., poz. </w:t>
      </w:r>
      <w:r w:rsidR="00D84D34" w:rsidRPr="002C4A8B">
        <w:rPr>
          <w:rFonts w:asciiTheme="minorHAnsi" w:hAnsiTheme="minorHAnsi" w:cstheme="minorHAnsi"/>
          <w:color w:val="000000"/>
          <w:sz w:val="24"/>
          <w:szCs w:val="24"/>
        </w:rPr>
        <w:t>2351</w:t>
      </w:r>
      <w:r w:rsidRPr="002C4A8B">
        <w:rPr>
          <w:rFonts w:asciiTheme="minorHAnsi" w:hAnsiTheme="minorHAnsi" w:cstheme="minorHAnsi"/>
          <w:color w:val="000000"/>
          <w:sz w:val="24"/>
          <w:szCs w:val="24"/>
        </w:rPr>
        <w:t xml:space="preserve"> ze zm.) oraz Rozporządzeniem Ministra Inwestycji i Rozwoju z dnia 29 kwietnia 2019 r. w</w:t>
      </w:r>
      <w:r w:rsidR="00053910" w:rsidRPr="002C4A8B">
        <w:rPr>
          <w:rFonts w:asciiTheme="minorHAnsi" w:hAnsiTheme="minorHAnsi" w:cstheme="minorHAnsi"/>
          <w:color w:val="000000"/>
          <w:sz w:val="24"/>
          <w:szCs w:val="24"/>
        </w:rPr>
        <w:t> </w:t>
      </w:r>
      <w:r w:rsidRPr="002C4A8B">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2C4A8B">
        <w:rPr>
          <w:rFonts w:asciiTheme="minorHAnsi" w:hAnsiTheme="minorHAnsi" w:cstheme="minorHAnsi"/>
          <w:color w:val="000000"/>
          <w:sz w:val="24"/>
          <w:szCs w:val="24"/>
        </w:rPr>
        <w:t>1</w:t>
      </w:r>
      <w:r w:rsidRPr="002C4A8B">
        <w:rPr>
          <w:rFonts w:asciiTheme="minorHAnsi" w:hAnsiTheme="minorHAnsi" w:cstheme="minorHAnsi"/>
          <w:color w:val="000000"/>
          <w:sz w:val="24"/>
          <w:szCs w:val="24"/>
        </w:rPr>
        <w:t xml:space="preserve"> r., poz. </w:t>
      </w:r>
      <w:r w:rsidR="00DD0E2C" w:rsidRPr="002C4A8B">
        <w:rPr>
          <w:rFonts w:asciiTheme="minorHAnsi" w:hAnsiTheme="minorHAnsi" w:cstheme="minorHAnsi"/>
          <w:color w:val="000000"/>
          <w:sz w:val="24"/>
          <w:szCs w:val="24"/>
        </w:rPr>
        <w:t>1646</w:t>
      </w:r>
      <w:r w:rsidRPr="002C4A8B">
        <w:rPr>
          <w:rFonts w:asciiTheme="minorHAnsi" w:hAnsiTheme="minorHAnsi" w:cstheme="minorHAnsi"/>
          <w:color w:val="000000"/>
          <w:sz w:val="24"/>
          <w:szCs w:val="24"/>
        </w:rPr>
        <w:t>).</w:t>
      </w:r>
    </w:p>
    <w:p w14:paraId="6356E245" w14:textId="77777777" w:rsidR="004C0BBB" w:rsidRPr="007F76DA"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5846D8"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846D8">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5846D8">
        <w:rPr>
          <w:rFonts w:eastAsia="Calibri" w:cstheme="minorHAnsi"/>
          <w:sz w:val="24"/>
          <w:szCs w:val="24"/>
        </w:rPr>
        <w:t>ów</w:t>
      </w:r>
      <w:r w:rsidRPr="005846D8">
        <w:rPr>
          <w:rFonts w:eastAsia="Calibri" w:cstheme="minorHAnsi"/>
          <w:sz w:val="24"/>
          <w:szCs w:val="24"/>
        </w:rPr>
        <w:t xml:space="preserve"> przez Wykonawców. </w:t>
      </w:r>
    </w:p>
    <w:p w14:paraId="395B0289" w14:textId="7404331F" w:rsidR="000C0438" w:rsidRPr="005846D8"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846D8">
        <w:rPr>
          <w:rFonts w:eastAsia="Calibri" w:cstheme="minorHAnsi"/>
          <w:sz w:val="24"/>
          <w:szCs w:val="24"/>
        </w:rPr>
        <w:t>Ocena spełniania warunków udziału w postępowaniu o zamówienie publiczne przeprowadzona będzie w oparciu o złożone przez wykonawców oświadczenia i</w:t>
      </w:r>
      <w:r w:rsidR="00983FD9" w:rsidRPr="005846D8">
        <w:rPr>
          <w:rFonts w:eastAsia="Calibri" w:cstheme="minorHAnsi"/>
          <w:sz w:val="24"/>
          <w:szCs w:val="24"/>
        </w:rPr>
        <w:t> </w:t>
      </w:r>
      <w:r w:rsidRPr="005846D8">
        <w:rPr>
          <w:rFonts w:eastAsia="Calibri" w:cstheme="minorHAnsi"/>
          <w:sz w:val="24"/>
          <w:szCs w:val="24"/>
        </w:rPr>
        <w:t>dokumenty zgodnie z formułą „spełnia – nie spełnia”.</w:t>
      </w:r>
    </w:p>
    <w:p w14:paraId="2683C795" w14:textId="4E868216" w:rsidR="0010068E" w:rsidRPr="005846D8"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846D8">
        <w:rPr>
          <w:rFonts w:eastAsia="Calibri" w:cstheme="minorHAnsi"/>
          <w:sz w:val="24"/>
          <w:szCs w:val="24"/>
        </w:rPr>
        <w:t xml:space="preserve">Wykonawca może w celu potwierdzenia spełniania warunków udziału w postępowaniu, </w:t>
      </w:r>
      <w:r w:rsidRPr="005846D8">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5846D8">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5846D8">
        <w:rPr>
          <w:rFonts w:eastAsia="Calibri" w:cstheme="minorHAnsi"/>
          <w:sz w:val="24"/>
          <w:szCs w:val="24"/>
        </w:rPr>
        <w:t>roboty budowlane</w:t>
      </w:r>
      <w:r w:rsidR="0010068E" w:rsidRPr="005846D8">
        <w:rPr>
          <w:rFonts w:eastAsia="Calibri" w:cstheme="minorHAnsi"/>
          <w:sz w:val="24"/>
          <w:szCs w:val="24"/>
        </w:rPr>
        <w:t xml:space="preserve"> do realizacji których te zdolności są wymagane.</w:t>
      </w:r>
    </w:p>
    <w:p w14:paraId="0C068721" w14:textId="5F89F3D1" w:rsidR="000C0438" w:rsidRPr="005846D8"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846D8">
        <w:rPr>
          <w:rFonts w:eastAsia="Calibri" w:cstheme="minorHAnsi"/>
          <w:sz w:val="24"/>
          <w:szCs w:val="24"/>
        </w:rPr>
        <w:t>Wykonawca, który polega na zdolnościach podmiotów</w:t>
      </w:r>
      <w:r w:rsidR="0010068E" w:rsidRPr="005846D8">
        <w:rPr>
          <w:rFonts w:eastAsia="Calibri" w:cstheme="minorHAnsi"/>
          <w:sz w:val="24"/>
          <w:szCs w:val="24"/>
        </w:rPr>
        <w:t xml:space="preserve"> udostępniających zasoby</w:t>
      </w:r>
      <w:r w:rsidRPr="005846D8">
        <w:rPr>
          <w:rFonts w:eastAsia="Calibri" w:cstheme="minorHAnsi"/>
          <w:sz w:val="24"/>
          <w:szCs w:val="24"/>
        </w:rPr>
        <w:t xml:space="preserve">, musi udowodnić zamawiającemu, że realizując zamówienie, będzie dysponował niezbędnymi zasobami tych podmiotów, w szczególności </w:t>
      </w:r>
      <w:r w:rsidRPr="005846D8">
        <w:rPr>
          <w:rFonts w:eastAsia="Calibri" w:cstheme="minorHAnsi"/>
          <w:b/>
          <w:bCs/>
          <w:sz w:val="24"/>
          <w:szCs w:val="24"/>
        </w:rPr>
        <w:t xml:space="preserve">dołączając do oferty zobowiązanie tych podmiotów </w:t>
      </w:r>
      <w:r w:rsidRPr="005846D8">
        <w:rPr>
          <w:rFonts w:eastAsia="Calibri" w:cstheme="minorHAnsi"/>
          <w:sz w:val="24"/>
          <w:szCs w:val="24"/>
        </w:rPr>
        <w:t>do oddania mu do dyspozycji niezbędnych zasobów na potrzeby realizacji zamówienia (w formie elektronicznej</w:t>
      </w:r>
      <w:r w:rsidR="0010068E" w:rsidRPr="005846D8">
        <w:rPr>
          <w:rFonts w:eastAsia="Calibri" w:cstheme="minorHAnsi"/>
          <w:sz w:val="24"/>
          <w:szCs w:val="24"/>
        </w:rPr>
        <w:t xml:space="preserve"> (podpisane kwalifikowanym podpisem elektronicznym) lub</w:t>
      </w:r>
      <w:r w:rsidRPr="005846D8">
        <w:rPr>
          <w:rFonts w:eastAsia="Calibri" w:cstheme="minorHAnsi"/>
          <w:sz w:val="24"/>
          <w:szCs w:val="24"/>
        </w:rPr>
        <w:t xml:space="preserve"> w postaci elektronicznej opatrzonej podpisem zaufanym lub podpisem osobistym),</w:t>
      </w:r>
      <w:r w:rsidRPr="005846D8">
        <w:rPr>
          <w:rFonts w:eastAsia="Calibri" w:cstheme="minorHAnsi"/>
          <w:b/>
          <w:bCs/>
          <w:i/>
          <w:iCs/>
          <w:sz w:val="24"/>
          <w:szCs w:val="24"/>
        </w:rPr>
        <w:t xml:space="preserve"> </w:t>
      </w:r>
      <w:r w:rsidRPr="005846D8">
        <w:rPr>
          <w:rFonts w:eastAsia="Calibri" w:cstheme="minorHAnsi"/>
          <w:bCs/>
          <w:iCs/>
          <w:sz w:val="24"/>
          <w:szCs w:val="24"/>
        </w:rPr>
        <w:t xml:space="preserve">zgodnie z </w:t>
      </w:r>
      <w:r w:rsidR="0010068E" w:rsidRPr="005846D8">
        <w:rPr>
          <w:rFonts w:eastAsia="Calibri" w:cstheme="minorHAnsi"/>
          <w:b/>
          <w:iCs/>
          <w:sz w:val="24"/>
          <w:szCs w:val="24"/>
        </w:rPr>
        <w:t>z</w:t>
      </w:r>
      <w:r w:rsidRPr="005846D8">
        <w:rPr>
          <w:rFonts w:eastAsia="Calibri" w:cstheme="minorHAnsi"/>
          <w:b/>
          <w:bCs/>
          <w:iCs/>
          <w:sz w:val="24"/>
          <w:szCs w:val="24"/>
        </w:rPr>
        <w:t xml:space="preserve">ałącznikiem nr </w:t>
      </w:r>
      <w:r w:rsidR="0010068E" w:rsidRPr="005846D8">
        <w:rPr>
          <w:rFonts w:eastAsia="Calibri" w:cstheme="minorHAnsi"/>
          <w:b/>
          <w:bCs/>
          <w:iCs/>
          <w:sz w:val="24"/>
          <w:szCs w:val="24"/>
        </w:rPr>
        <w:t>3</w:t>
      </w:r>
      <w:r w:rsidRPr="005846D8">
        <w:rPr>
          <w:rFonts w:eastAsia="Calibri" w:cstheme="minorHAnsi"/>
          <w:b/>
          <w:bCs/>
          <w:iCs/>
          <w:sz w:val="24"/>
          <w:szCs w:val="24"/>
        </w:rPr>
        <w:t xml:space="preserve"> do SWZ.</w:t>
      </w:r>
      <w:r w:rsidR="00CE51CC" w:rsidRPr="005846D8">
        <w:rPr>
          <w:rFonts w:eastAsia="Calibri" w:cstheme="minorHAnsi"/>
          <w:b/>
          <w:bCs/>
          <w:iCs/>
          <w:sz w:val="24"/>
          <w:szCs w:val="24"/>
        </w:rPr>
        <w:t xml:space="preserve"> </w:t>
      </w:r>
      <w:r w:rsidRPr="005846D8">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5846D8">
        <w:rPr>
          <w:rFonts w:eastAsia="Calibri" w:cstheme="minorHAnsi"/>
          <w:iCs/>
          <w:sz w:val="24"/>
          <w:szCs w:val="24"/>
        </w:rPr>
        <w:t>.</w:t>
      </w:r>
    </w:p>
    <w:p w14:paraId="2D2A58A8" w14:textId="008F6C3A" w:rsidR="00CE51CC" w:rsidRPr="005846D8"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846D8">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5846D8"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5846D8">
        <w:rPr>
          <w:rFonts w:eastAsia="Calibri" w:cstheme="minorHAnsi"/>
          <w:sz w:val="24"/>
          <w:szCs w:val="24"/>
        </w:rPr>
        <w:t>zakres dostępnych wykonawcy zasobów podmiotu udostępniającego zasoby</w:t>
      </w:r>
      <w:r w:rsidR="00CE51CC" w:rsidRPr="005846D8">
        <w:rPr>
          <w:rFonts w:eastAsia="Calibri" w:cstheme="minorHAnsi"/>
          <w:sz w:val="24"/>
          <w:szCs w:val="24"/>
        </w:rPr>
        <w:t>,</w:t>
      </w:r>
    </w:p>
    <w:p w14:paraId="3A77F19D" w14:textId="21BC7570" w:rsidR="000C0438" w:rsidRPr="005846D8"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5846D8">
        <w:rPr>
          <w:rFonts w:eastAsia="Calibri" w:cstheme="minorHAnsi"/>
          <w:sz w:val="24"/>
          <w:szCs w:val="24"/>
        </w:rPr>
        <w:t>sposób i okres udostępnienia wykonawcy i wykorzystania przez niego zasobów podmiotu udostępniającego te zasoby przy wykonywaniu zamówienia</w:t>
      </w:r>
      <w:r w:rsidR="00CE51CC" w:rsidRPr="005846D8">
        <w:rPr>
          <w:rFonts w:eastAsia="Calibri" w:cstheme="minorHAnsi"/>
          <w:sz w:val="24"/>
          <w:szCs w:val="24"/>
        </w:rPr>
        <w:t>,</w:t>
      </w:r>
    </w:p>
    <w:p w14:paraId="267CD899" w14:textId="34760F0E" w:rsidR="000C0438" w:rsidRPr="005846D8"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5846D8">
        <w:rPr>
          <w:rFonts w:eastAsia="Calibri" w:cstheme="minorHAnsi"/>
          <w:sz w:val="24"/>
          <w:szCs w:val="24"/>
        </w:rPr>
        <w:t>czy i w jakim zakresie podmiot udostępniający zasoby, na zdolnościach którego wykonawca polega w odniesieniu do warunk</w:t>
      </w:r>
      <w:r w:rsidR="00CE51CC" w:rsidRPr="005846D8">
        <w:rPr>
          <w:rFonts w:eastAsia="Calibri" w:cstheme="minorHAnsi"/>
          <w:sz w:val="24"/>
          <w:szCs w:val="24"/>
        </w:rPr>
        <w:t>u</w:t>
      </w:r>
      <w:r w:rsidRPr="005846D8">
        <w:rPr>
          <w:rFonts w:eastAsia="Calibri" w:cstheme="minorHAnsi"/>
          <w:sz w:val="24"/>
          <w:szCs w:val="24"/>
        </w:rPr>
        <w:t xml:space="preserve"> udziału w postępowaniu dotyczących doświadczenia, zrealizuje </w:t>
      </w:r>
      <w:r w:rsidR="008845AA" w:rsidRPr="005846D8">
        <w:rPr>
          <w:rFonts w:eastAsia="Calibri" w:cstheme="minorHAnsi"/>
          <w:sz w:val="24"/>
          <w:szCs w:val="24"/>
        </w:rPr>
        <w:t>roboty budowlane</w:t>
      </w:r>
      <w:r w:rsidRPr="005846D8">
        <w:rPr>
          <w:rFonts w:eastAsia="Calibri" w:cstheme="minorHAnsi"/>
          <w:sz w:val="24"/>
          <w:szCs w:val="24"/>
        </w:rPr>
        <w:t xml:space="preserve">, których wskazane zdolności dotyczą. </w:t>
      </w:r>
    </w:p>
    <w:p w14:paraId="2198B5C8" w14:textId="0906710B" w:rsidR="000C0438" w:rsidRPr="005846D8"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846D8">
        <w:rPr>
          <w:rFonts w:eastAsia="Calibri" w:cstheme="minorHAnsi"/>
          <w:sz w:val="24"/>
          <w:szCs w:val="24"/>
        </w:rPr>
        <w:lastRenderedPageBreak/>
        <w:t xml:space="preserve">Dla swej skuteczności zobowiązanie musi zostać złożone przez osobę/osoby uprawnione </w:t>
      </w:r>
      <w:r w:rsidRPr="005846D8">
        <w:rPr>
          <w:rFonts w:eastAsia="Calibri" w:cstheme="minorHAnsi"/>
          <w:sz w:val="24"/>
          <w:szCs w:val="24"/>
        </w:rPr>
        <w:br/>
        <w:t xml:space="preserve">do reprezentowania podmiotu </w:t>
      </w:r>
      <w:r w:rsidR="001452DB" w:rsidRPr="005846D8">
        <w:rPr>
          <w:rFonts w:eastAsia="Calibri" w:cstheme="minorHAnsi"/>
          <w:sz w:val="24"/>
          <w:szCs w:val="24"/>
        </w:rPr>
        <w:t>udostępniającego zasoby</w:t>
      </w:r>
      <w:r w:rsidRPr="005846D8">
        <w:rPr>
          <w:rFonts w:eastAsia="Calibri" w:cstheme="minorHAnsi"/>
          <w:sz w:val="24"/>
          <w:szCs w:val="24"/>
        </w:rPr>
        <w:t xml:space="preserve"> w powyższym zakresie. Zobowiązanie złożone przez osobę nieuprawnioną nie dowodzi udostępnienia zasobu.</w:t>
      </w:r>
    </w:p>
    <w:p w14:paraId="79A71740" w14:textId="77777777" w:rsidR="000C0438" w:rsidRPr="007F76DA" w:rsidRDefault="000C0438" w:rsidP="000C0438">
      <w:pPr>
        <w:spacing w:after="0" w:line="240" w:lineRule="auto"/>
        <w:jc w:val="both"/>
        <w:rPr>
          <w:rFonts w:cstheme="minorHAnsi"/>
          <w:sz w:val="24"/>
          <w:szCs w:val="24"/>
          <w:highlight w:val="yellow"/>
        </w:rPr>
      </w:pPr>
    </w:p>
    <w:p w14:paraId="59A038BF" w14:textId="4E87D15B" w:rsidR="00F51CBD" w:rsidRPr="00F0135B"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0135B">
        <w:rPr>
          <w:rFonts w:eastAsia="Times New Roman" w:cstheme="minorHAnsi"/>
          <w:b/>
          <w:bCs/>
          <w:sz w:val="24"/>
          <w:szCs w:val="24"/>
          <w:u w:val="single"/>
          <w:lang w:eastAsia="pl-PL"/>
        </w:rPr>
        <w:t>PRZEDMIOTOWE I PODMIOTOWE ŚRODKI DOWODOWE</w:t>
      </w:r>
    </w:p>
    <w:p w14:paraId="3D7BC321" w14:textId="504C8D9E" w:rsidR="006D2E2A" w:rsidRPr="00F0135B" w:rsidRDefault="006D2E2A"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F0135B">
        <w:rPr>
          <w:rFonts w:cstheme="minorHAnsi"/>
          <w:bCs/>
          <w:sz w:val="24"/>
          <w:szCs w:val="24"/>
        </w:rPr>
        <w:t>Zamawiający nie żąda złożenia przedmiotowych środków dowodowych.</w:t>
      </w:r>
    </w:p>
    <w:p w14:paraId="06EC1345" w14:textId="5B736A30" w:rsidR="009F2039" w:rsidRPr="00F0135B" w:rsidRDefault="009F2039"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F0135B">
        <w:rPr>
          <w:rFonts w:cstheme="minorHAnsi"/>
          <w:bCs/>
          <w:sz w:val="24"/>
          <w:szCs w:val="24"/>
        </w:rPr>
        <w:t xml:space="preserve">Zamawiający wezwie wykonawcę, którego oferta zostanie najwyżej oceniona, do złożenia w wyznaczonym terminie, nie krótszym niż 5 dni od dnia wezwania, </w:t>
      </w:r>
      <w:r w:rsidRPr="00F0135B">
        <w:rPr>
          <w:rFonts w:cstheme="minorHAnsi"/>
          <w:b/>
          <w:sz w:val="24"/>
          <w:szCs w:val="24"/>
        </w:rPr>
        <w:t xml:space="preserve">następujących </w:t>
      </w:r>
      <w:r w:rsidRPr="00F0135B">
        <w:rPr>
          <w:rFonts w:cstheme="minorHAnsi"/>
          <w:b/>
          <w:sz w:val="24"/>
          <w:szCs w:val="24"/>
          <w:u w:val="thick"/>
        </w:rPr>
        <w:t>podmiotowych środków dowodowych:</w:t>
      </w:r>
    </w:p>
    <w:p w14:paraId="327AA623" w14:textId="78F501F9" w:rsidR="009F2039" w:rsidRPr="00F0135B"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0135B">
        <w:rPr>
          <w:rFonts w:cstheme="minorHAnsi"/>
          <w:b/>
          <w:sz w:val="24"/>
          <w:szCs w:val="24"/>
          <w:u w:val="single"/>
          <w:shd w:val="clear" w:color="auto" w:fill="FFFFFF"/>
        </w:rPr>
        <w:t>w celu potwierdzenia br</w:t>
      </w:r>
      <w:r w:rsidR="000A336E" w:rsidRPr="00F0135B">
        <w:rPr>
          <w:rFonts w:cstheme="minorHAnsi"/>
          <w:b/>
          <w:sz w:val="24"/>
          <w:szCs w:val="24"/>
          <w:u w:val="single"/>
          <w:shd w:val="clear" w:color="auto" w:fill="FFFFFF"/>
        </w:rPr>
        <w:t>a</w:t>
      </w:r>
      <w:r w:rsidRPr="00F0135B">
        <w:rPr>
          <w:rFonts w:cstheme="minorHAnsi"/>
          <w:b/>
          <w:sz w:val="24"/>
          <w:szCs w:val="24"/>
          <w:u w:val="single"/>
          <w:shd w:val="clear" w:color="auto" w:fill="FFFFFF"/>
        </w:rPr>
        <w:t>ku podstaw wykluczenia z udziału w postępowaniu:</w:t>
      </w:r>
    </w:p>
    <w:p w14:paraId="22D079B8" w14:textId="34EE0F7D" w:rsidR="009F2039" w:rsidRPr="00F0135B" w:rsidRDefault="009F2039"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0135B">
        <w:rPr>
          <w:rFonts w:cstheme="minorHAnsi"/>
          <w:bCs/>
          <w:sz w:val="24"/>
          <w:szCs w:val="24"/>
          <w:shd w:val="clear" w:color="auto" w:fill="FFFFFF"/>
        </w:rPr>
        <w:t>oświadczeni</w:t>
      </w:r>
      <w:r w:rsidR="00F4273C" w:rsidRPr="00F0135B">
        <w:rPr>
          <w:rFonts w:cstheme="minorHAnsi"/>
          <w:bCs/>
          <w:sz w:val="24"/>
          <w:szCs w:val="24"/>
          <w:shd w:val="clear" w:color="auto" w:fill="FFFFFF"/>
        </w:rPr>
        <w:t>e</w:t>
      </w:r>
      <w:r w:rsidRPr="00F0135B">
        <w:rPr>
          <w:rFonts w:cstheme="minorHAnsi"/>
          <w:bCs/>
          <w:sz w:val="24"/>
          <w:szCs w:val="24"/>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F0135B">
        <w:rPr>
          <w:rFonts w:cstheme="minorHAnsi"/>
          <w:bCs/>
          <w:sz w:val="24"/>
          <w:szCs w:val="24"/>
          <w:shd w:val="clear" w:color="auto" w:fill="FFFFFF"/>
        </w:rPr>
        <w:t xml:space="preserve">tekst jedn. </w:t>
      </w:r>
      <w:r w:rsidRPr="00F0135B">
        <w:rPr>
          <w:rFonts w:cstheme="minorHAnsi"/>
          <w:bCs/>
          <w:sz w:val="24"/>
          <w:szCs w:val="24"/>
          <w:shd w:val="clear" w:color="auto" w:fill="FFFFFF"/>
        </w:rPr>
        <w:t>Dz. U. z</w:t>
      </w:r>
      <w:r w:rsidR="00B31EAA" w:rsidRPr="00F0135B">
        <w:rPr>
          <w:rFonts w:cstheme="minorHAnsi"/>
          <w:bCs/>
          <w:sz w:val="24"/>
          <w:szCs w:val="24"/>
          <w:shd w:val="clear" w:color="auto" w:fill="FFFFFF"/>
        </w:rPr>
        <w:t> </w:t>
      </w:r>
      <w:r w:rsidRPr="00F0135B">
        <w:rPr>
          <w:rFonts w:cstheme="minorHAnsi"/>
          <w:bCs/>
          <w:sz w:val="24"/>
          <w:szCs w:val="24"/>
          <w:shd w:val="clear" w:color="auto" w:fill="FFFFFF"/>
        </w:rPr>
        <w:t>202</w:t>
      </w:r>
      <w:r w:rsidR="00F667A1" w:rsidRPr="00F0135B">
        <w:rPr>
          <w:rFonts w:cstheme="minorHAnsi"/>
          <w:bCs/>
          <w:sz w:val="24"/>
          <w:szCs w:val="24"/>
          <w:shd w:val="clear" w:color="auto" w:fill="FFFFFF"/>
        </w:rPr>
        <w:t>1</w:t>
      </w:r>
      <w:r w:rsidR="00A324F2" w:rsidRPr="00F0135B">
        <w:rPr>
          <w:rFonts w:cstheme="minorHAnsi"/>
          <w:bCs/>
          <w:sz w:val="24"/>
          <w:szCs w:val="24"/>
          <w:shd w:val="clear" w:color="auto" w:fill="FFFFFF"/>
        </w:rPr>
        <w:t> </w:t>
      </w:r>
      <w:r w:rsidRPr="00F0135B">
        <w:rPr>
          <w:rFonts w:cstheme="minorHAnsi"/>
          <w:bCs/>
          <w:sz w:val="24"/>
          <w:szCs w:val="24"/>
          <w:shd w:val="clear" w:color="auto" w:fill="FFFFFF"/>
        </w:rPr>
        <w:t xml:space="preserve">r. poz. </w:t>
      </w:r>
      <w:r w:rsidR="00F667A1" w:rsidRPr="00F0135B">
        <w:rPr>
          <w:rFonts w:cstheme="minorHAnsi"/>
          <w:bCs/>
          <w:sz w:val="24"/>
          <w:szCs w:val="24"/>
          <w:shd w:val="clear" w:color="auto" w:fill="FFFFFF"/>
        </w:rPr>
        <w:t>275</w:t>
      </w:r>
      <w:r w:rsidRPr="00F0135B">
        <w:rPr>
          <w:rFonts w:cstheme="minorHAnsi"/>
          <w:bCs/>
          <w:sz w:val="24"/>
          <w:szCs w:val="24"/>
          <w:shd w:val="clear" w:color="auto" w:fill="FFFFFF"/>
        </w:rPr>
        <w:t>), z innym wykonawcą, który złożył odrębną ofertę albo oświadczeni</w:t>
      </w:r>
      <w:r w:rsidR="00E41186" w:rsidRPr="00F0135B">
        <w:rPr>
          <w:rFonts w:cstheme="minorHAnsi"/>
          <w:bCs/>
          <w:sz w:val="24"/>
          <w:szCs w:val="24"/>
          <w:shd w:val="clear" w:color="auto" w:fill="FFFFFF"/>
        </w:rPr>
        <w:t>a</w:t>
      </w:r>
      <w:r w:rsidRPr="00F0135B">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F0135B">
        <w:rPr>
          <w:rFonts w:cstheme="minorHAnsi"/>
          <w:b/>
          <w:sz w:val="24"/>
          <w:szCs w:val="24"/>
          <w:shd w:val="clear" w:color="auto" w:fill="FFFFFF"/>
        </w:rPr>
        <w:t xml:space="preserve">załącznik nr </w:t>
      </w:r>
      <w:r w:rsidR="00AE72FD" w:rsidRPr="00F0135B">
        <w:rPr>
          <w:rFonts w:cstheme="minorHAnsi"/>
          <w:b/>
          <w:sz w:val="24"/>
          <w:szCs w:val="24"/>
          <w:shd w:val="clear" w:color="auto" w:fill="FFFFFF"/>
        </w:rPr>
        <w:t>5</w:t>
      </w:r>
      <w:r w:rsidRPr="00F0135B">
        <w:rPr>
          <w:rFonts w:cstheme="minorHAnsi"/>
          <w:b/>
          <w:sz w:val="24"/>
          <w:szCs w:val="24"/>
          <w:shd w:val="clear" w:color="auto" w:fill="FFFFFF"/>
        </w:rPr>
        <w:t xml:space="preserve"> do SWZ</w:t>
      </w:r>
      <w:r w:rsidRPr="00F0135B">
        <w:rPr>
          <w:rFonts w:cstheme="minorHAnsi"/>
          <w:bCs/>
          <w:sz w:val="24"/>
          <w:szCs w:val="24"/>
          <w:shd w:val="clear" w:color="auto" w:fill="FFFFFF"/>
        </w:rPr>
        <w:t>),</w:t>
      </w:r>
    </w:p>
    <w:p w14:paraId="3E06123F" w14:textId="50398FF9" w:rsidR="009F2039" w:rsidRPr="00F0135B"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0135B">
        <w:rPr>
          <w:rFonts w:cstheme="minorHAnsi"/>
          <w:bCs/>
          <w:sz w:val="24"/>
          <w:szCs w:val="24"/>
          <w:shd w:val="clear" w:color="auto" w:fill="FFFFFF"/>
        </w:rPr>
        <w:t>odpis lub informacj</w:t>
      </w:r>
      <w:r w:rsidR="00F4273C" w:rsidRPr="00F0135B">
        <w:rPr>
          <w:rFonts w:cstheme="minorHAnsi"/>
          <w:bCs/>
          <w:sz w:val="24"/>
          <w:szCs w:val="24"/>
          <w:shd w:val="clear" w:color="auto" w:fill="FFFFFF"/>
        </w:rPr>
        <w:t>a</w:t>
      </w:r>
      <w:r w:rsidRPr="00F0135B">
        <w:rPr>
          <w:rFonts w:cstheme="minorHAnsi"/>
          <w:bCs/>
          <w:sz w:val="24"/>
          <w:szCs w:val="24"/>
          <w:shd w:val="clear" w:color="auto" w:fill="FFFFFF"/>
        </w:rPr>
        <w:t xml:space="preserve"> z Krajowego Rejestru Sądowego lub z Centralnej Ewidencji i Informacji o Działalności Gospodarczej, w zakresie art. 109 ust. 1 pkt 4 ustawy, sporządzon</w:t>
      </w:r>
      <w:r w:rsidR="00F4273C" w:rsidRPr="00F0135B">
        <w:rPr>
          <w:rFonts w:cstheme="minorHAnsi"/>
          <w:bCs/>
          <w:sz w:val="24"/>
          <w:szCs w:val="24"/>
          <w:shd w:val="clear" w:color="auto" w:fill="FFFFFF"/>
        </w:rPr>
        <w:t xml:space="preserve">e </w:t>
      </w:r>
      <w:r w:rsidRPr="00F0135B">
        <w:rPr>
          <w:rFonts w:cstheme="minorHAnsi"/>
          <w:bCs/>
          <w:sz w:val="24"/>
          <w:szCs w:val="24"/>
          <w:shd w:val="clear" w:color="auto" w:fill="FFFFFF"/>
        </w:rPr>
        <w:t>nie wcześniej niż 3 miesiące przed jej złożeniem, jeżeli odrębne przepisy wymagają wpisu do rejestru lub ewidencji,</w:t>
      </w:r>
    </w:p>
    <w:p w14:paraId="4DB8934A" w14:textId="1EAA57BF" w:rsidR="009F2039" w:rsidRPr="00F0135B"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0135B">
        <w:rPr>
          <w:rFonts w:cstheme="minorHAnsi"/>
          <w:bCs/>
          <w:sz w:val="24"/>
          <w:szCs w:val="24"/>
          <w:shd w:val="clear" w:color="auto" w:fill="FFFFFF"/>
        </w:rPr>
        <w:t>oświadczeni</w:t>
      </w:r>
      <w:r w:rsidR="00F4273C" w:rsidRPr="00F0135B">
        <w:rPr>
          <w:rFonts w:cstheme="minorHAnsi"/>
          <w:bCs/>
          <w:sz w:val="24"/>
          <w:szCs w:val="24"/>
          <w:shd w:val="clear" w:color="auto" w:fill="FFFFFF"/>
        </w:rPr>
        <w:t>e</w:t>
      </w:r>
      <w:r w:rsidRPr="00F0135B">
        <w:rPr>
          <w:rFonts w:cstheme="minorHAnsi"/>
          <w:bCs/>
          <w:sz w:val="24"/>
          <w:szCs w:val="24"/>
          <w:shd w:val="clear" w:color="auto" w:fill="FFFFFF"/>
        </w:rPr>
        <w:t xml:space="preserve"> wykonawcy o aktualności informacji zawartych w oświadczeniu, o którym mowa w art. 125 ust. 1 ustawy Pzp (załączniku nr 2 do SWZ), w zakresie podstaw wykluczenia z postępowania, </w:t>
      </w:r>
      <w:bookmarkStart w:id="4" w:name="_Hlk65758364"/>
      <w:r w:rsidRPr="00F0135B">
        <w:rPr>
          <w:rFonts w:cstheme="minorHAnsi"/>
          <w:bCs/>
          <w:sz w:val="24"/>
          <w:szCs w:val="24"/>
          <w:shd w:val="clear" w:color="auto" w:fill="FFFFFF"/>
        </w:rPr>
        <w:t>o których mowa w art. 108 ust. 1 pkt 1, 2</w:t>
      </w:r>
      <w:r w:rsidR="00345FA8" w:rsidRPr="00F0135B">
        <w:rPr>
          <w:rFonts w:cstheme="minorHAnsi"/>
          <w:bCs/>
          <w:sz w:val="24"/>
          <w:szCs w:val="24"/>
          <w:shd w:val="clear" w:color="auto" w:fill="FFFFFF"/>
        </w:rPr>
        <w:t>, 3,</w:t>
      </w:r>
      <w:r w:rsidRPr="00F0135B">
        <w:rPr>
          <w:rFonts w:cstheme="minorHAnsi"/>
          <w:bCs/>
          <w:sz w:val="24"/>
          <w:szCs w:val="24"/>
          <w:shd w:val="clear" w:color="auto" w:fill="FFFFFF"/>
        </w:rPr>
        <w:t xml:space="preserve"> 4</w:t>
      </w:r>
      <w:r w:rsidR="00345FA8" w:rsidRPr="00F0135B">
        <w:rPr>
          <w:rFonts w:cstheme="minorHAnsi"/>
          <w:bCs/>
          <w:sz w:val="24"/>
          <w:szCs w:val="24"/>
          <w:shd w:val="clear" w:color="auto" w:fill="FFFFFF"/>
        </w:rPr>
        <w:t>, 6</w:t>
      </w:r>
      <w:r w:rsidRPr="00F0135B">
        <w:rPr>
          <w:rFonts w:cstheme="minorHAnsi"/>
          <w:bCs/>
          <w:sz w:val="24"/>
          <w:szCs w:val="24"/>
          <w:shd w:val="clear" w:color="auto" w:fill="FFFFFF"/>
        </w:rPr>
        <w:t xml:space="preserve"> ustawy Pzp</w:t>
      </w:r>
      <w:r w:rsidR="00F65C2E" w:rsidRPr="00F0135B">
        <w:rPr>
          <w:rFonts w:cstheme="minorHAnsi"/>
          <w:bCs/>
          <w:sz w:val="24"/>
          <w:szCs w:val="24"/>
          <w:shd w:val="clear" w:color="auto" w:fill="FFFFFF"/>
        </w:rPr>
        <w:t xml:space="preserve"> oraz w art. 109 ust. 1 pkt </w:t>
      </w:r>
      <w:r w:rsidR="005955AA" w:rsidRPr="00F0135B">
        <w:rPr>
          <w:rFonts w:cstheme="minorHAnsi"/>
          <w:bCs/>
          <w:sz w:val="24"/>
          <w:szCs w:val="24"/>
          <w:shd w:val="clear" w:color="auto" w:fill="FFFFFF"/>
        </w:rPr>
        <w:t xml:space="preserve">8 i pkt </w:t>
      </w:r>
      <w:r w:rsidR="00F65C2E" w:rsidRPr="00F0135B">
        <w:rPr>
          <w:rFonts w:cstheme="minorHAnsi"/>
          <w:bCs/>
          <w:sz w:val="24"/>
          <w:szCs w:val="24"/>
          <w:shd w:val="clear" w:color="auto" w:fill="FFFFFF"/>
        </w:rPr>
        <w:t>10</w:t>
      </w:r>
      <w:r w:rsidR="005955AA" w:rsidRPr="00F0135B">
        <w:rPr>
          <w:rFonts w:cstheme="minorHAnsi"/>
          <w:bCs/>
          <w:sz w:val="24"/>
          <w:szCs w:val="24"/>
          <w:shd w:val="clear" w:color="auto" w:fill="FFFFFF"/>
        </w:rPr>
        <w:t xml:space="preserve"> oraz w art. 7 ust. 1 ustawy z dnia 13 kwietnia 2022 r. o szczególnych rozwiązaniach w zakresie przeciwdziałania wspieraniu agresji na Ukrainę oraz służących ochronie bezpieczeństwa narodowego (Dz. U. z 2022 r., poz. 835)</w:t>
      </w:r>
      <w:r w:rsidRPr="00F0135B">
        <w:rPr>
          <w:rFonts w:cstheme="minorHAnsi"/>
          <w:bCs/>
          <w:sz w:val="24"/>
          <w:szCs w:val="24"/>
          <w:shd w:val="clear" w:color="auto" w:fill="FFFFFF"/>
        </w:rPr>
        <w:t xml:space="preserve"> </w:t>
      </w:r>
      <w:bookmarkEnd w:id="4"/>
      <w:r w:rsidR="005955AA" w:rsidRPr="00F0135B">
        <w:rPr>
          <w:rFonts w:cstheme="minorHAnsi"/>
          <w:bCs/>
          <w:sz w:val="24"/>
          <w:szCs w:val="24"/>
          <w:shd w:val="clear" w:color="auto" w:fill="FFFFFF"/>
        </w:rPr>
        <w:t xml:space="preserve">- </w:t>
      </w:r>
      <w:r w:rsidRPr="00F0135B">
        <w:rPr>
          <w:rFonts w:cstheme="minorHAnsi"/>
          <w:bCs/>
          <w:sz w:val="24"/>
          <w:szCs w:val="24"/>
          <w:shd w:val="clear" w:color="auto" w:fill="FFFFFF"/>
        </w:rPr>
        <w:t xml:space="preserve">wzór oświadczenia stanowi </w:t>
      </w:r>
      <w:r w:rsidRPr="00F0135B">
        <w:rPr>
          <w:rFonts w:cstheme="minorHAnsi"/>
          <w:b/>
          <w:sz w:val="24"/>
          <w:szCs w:val="24"/>
          <w:shd w:val="clear" w:color="auto" w:fill="FFFFFF"/>
        </w:rPr>
        <w:t xml:space="preserve">załącznik nr </w:t>
      </w:r>
      <w:r w:rsidR="00AE72FD" w:rsidRPr="00F0135B">
        <w:rPr>
          <w:rFonts w:cstheme="minorHAnsi"/>
          <w:b/>
          <w:sz w:val="24"/>
          <w:szCs w:val="24"/>
          <w:shd w:val="clear" w:color="auto" w:fill="FFFFFF"/>
        </w:rPr>
        <w:t>6</w:t>
      </w:r>
      <w:r w:rsidRPr="00F0135B">
        <w:rPr>
          <w:rFonts w:cstheme="minorHAnsi"/>
          <w:b/>
          <w:sz w:val="24"/>
          <w:szCs w:val="24"/>
          <w:shd w:val="clear" w:color="auto" w:fill="FFFFFF"/>
        </w:rPr>
        <w:t xml:space="preserve"> do SWZ</w:t>
      </w:r>
      <w:r w:rsidRPr="00F0135B">
        <w:rPr>
          <w:rFonts w:cstheme="minorHAnsi"/>
          <w:bCs/>
          <w:sz w:val="24"/>
          <w:szCs w:val="24"/>
          <w:shd w:val="clear" w:color="auto" w:fill="FFFFFF"/>
        </w:rPr>
        <w:t>,</w:t>
      </w:r>
    </w:p>
    <w:p w14:paraId="347CC963" w14:textId="4180FC48" w:rsidR="00E93E1A" w:rsidRPr="00F0135B" w:rsidRDefault="00E93E1A"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0135B">
        <w:rPr>
          <w:rFonts w:cstheme="minorHAnsi"/>
          <w:bCs/>
          <w:sz w:val="24"/>
          <w:szCs w:val="24"/>
        </w:rPr>
        <w:t>dokumenty potwierdzające brak podstaw do wykluczenia z postępowania, o których mowa w dziale VIII ust. 2 pkt 1 lit. a-</w:t>
      </w:r>
      <w:r w:rsidR="00275867" w:rsidRPr="00F0135B">
        <w:rPr>
          <w:rFonts w:cstheme="minorHAnsi"/>
          <w:bCs/>
          <w:sz w:val="24"/>
          <w:szCs w:val="24"/>
        </w:rPr>
        <w:t>c</w:t>
      </w:r>
      <w:r w:rsidRPr="00F0135B">
        <w:rPr>
          <w:rFonts w:cstheme="minorHAnsi"/>
          <w:bCs/>
          <w:sz w:val="24"/>
          <w:szCs w:val="24"/>
        </w:rPr>
        <w:t xml:space="preserve"> SWZ składa każdy z Wykonawców wspólnie ubiegających się o zamówienie</w:t>
      </w:r>
      <w:r w:rsidR="005B3F3D" w:rsidRPr="00F0135B">
        <w:rPr>
          <w:rFonts w:cstheme="minorHAnsi"/>
          <w:bCs/>
          <w:sz w:val="24"/>
          <w:szCs w:val="24"/>
        </w:rPr>
        <w:t>,</w:t>
      </w:r>
    </w:p>
    <w:p w14:paraId="501D3AC3" w14:textId="23B15FC4" w:rsidR="005B3F3D" w:rsidRPr="00F0135B" w:rsidRDefault="005B3F3D"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0135B">
        <w:rPr>
          <w:rFonts w:cstheme="minorHAnsi"/>
          <w:bCs/>
          <w:sz w:val="24"/>
          <w:szCs w:val="24"/>
        </w:rPr>
        <w:t xml:space="preserve">Zamawiający żąda od wykonawcy, który polega na zdolnościach technicznych lub zawodowych podmiotów udostępniających zasoby, na zasadach określonych w art. 118 ustawy Pzp, przedstawienia podmiotowych środków dowodowych, o których mowa w dziale VIII ust. 2 pkt 1 lit. </w:t>
      </w:r>
      <w:r w:rsidR="00F35B94" w:rsidRPr="00F0135B">
        <w:rPr>
          <w:rFonts w:cstheme="minorHAnsi"/>
          <w:bCs/>
          <w:sz w:val="24"/>
          <w:szCs w:val="24"/>
        </w:rPr>
        <w:t>b-</w:t>
      </w:r>
      <w:r w:rsidR="00275867" w:rsidRPr="00F0135B">
        <w:rPr>
          <w:rFonts w:cstheme="minorHAnsi"/>
          <w:bCs/>
          <w:sz w:val="24"/>
          <w:szCs w:val="24"/>
        </w:rPr>
        <w:t>c</w:t>
      </w:r>
      <w:r w:rsidRPr="00F0135B">
        <w:rPr>
          <w:rFonts w:cstheme="minorHAnsi"/>
          <w:bCs/>
          <w:sz w:val="24"/>
          <w:szCs w:val="24"/>
        </w:rPr>
        <w:t xml:space="preserve"> SWZ dotyczących tych podmiotów </w:t>
      </w:r>
      <w:r w:rsidR="004F6F54" w:rsidRPr="00F0135B">
        <w:rPr>
          <w:rFonts w:cstheme="minorHAnsi"/>
          <w:bCs/>
          <w:sz w:val="24"/>
          <w:szCs w:val="24"/>
        </w:rPr>
        <w:t>potwierdzających, że nie zachodzą wobec t</w:t>
      </w:r>
      <w:r w:rsidR="00836197" w:rsidRPr="00F0135B">
        <w:rPr>
          <w:rFonts w:cstheme="minorHAnsi"/>
          <w:bCs/>
          <w:sz w:val="24"/>
          <w:szCs w:val="24"/>
        </w:rPr>
        <w:t>y</w:t>
      </w:r>
      <w:r w:rsidR="004F6F54" w:rsidRPr="00F0135B">
        <w:rPr>
          <w:rFonts w:cstheme="minorHAnsi"/>
          <w:bCs/>
          <w:sz w:val="24"/>
          <w:szCs w:val="24"/>
        </w:rPr>
        <w:t xml:space="preserve">ch podmiotów podstawy wykluczenia z postępowania. </w:t>
      </w:r>
    </w:p>
    <w:p w14:paraId="0C36D125" w14:textId="4F36F8FC" w:rsidR="00B85581" w:rsidRPr="00F0135B"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F0135B">
        <w:rPr>
          <w:rFonts w:cstheme="minorHAnsi"/>
          <w:bCs/>
          <w:sz w:val="24"/>
          <w:szCs w:val="24"/>
        </w:rPr>
        <w:t>Jeżeli</w:t>
      </w:r>
      <w:r w:rsidRPr="00F0135B">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F0135B">
        <w:rPr>
          <w:rFonts w:eastAsia="Times New Roman" w:cstheme="minorHAnsi"/>
          <w:sz w:val="24"/>
          <w:szCs w:val="24"/>
          <w:lang w:eastAsia="pl-PL"/>
        </w:rPr>
        <w:t>b</w:t>
      </w:r>
      <w:r w:rsidRPr="00F0135B">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F0135B">
        <w:rPr>
          <w:rFonts w:eastAsia="Times New Roman" w:cstheme="minorHAnsi"/>
          <w:sz w:val="24"/>
          <w:szCs w:val="24"/>
          <w:lang w:eastAsia="pl-PL"/>
        </w:rPr>
        <w:t xml:space="preserve"> </w:t>
      </w:r>
      <w:r w:rsidRPr="00F0135B">
        <w:rPr>
          <w:rFonts w:eastAsia="Times New Roman" w:cstheme="minorHAnsi"/>
          <w:sz w:val="24"/>
          <w:szCs w:val="24"/>
          <w:lang w:eastAsia="pl-PL"/>
        </w:rPr>
        <w:t>nie otwarto jego likwidacji, nie ogłoszono upadłości, jego aktywami nie zarządza likwidator lub sąd, nie zawarł układu z</w:t>
      </w:r>
      <w:r w:rsidR="001423BC" w:rsidRPr="00F0135B">
        <w:rPr>
          <w:rFonts w:eastAsia="Times New Roman" w:cstheme="minorHAnsi"/>
          <w:sz w:val="24"/>
          <w:szCs w:val="24"/>
          <w:lang w:eastAsia="pl-PL"/>
        </w:rPr>
        <w:t> </w:t>
      </w:r>
      <w:r w:rsidRPr="00F0135B">
        <w:rPr>
          <w:rFonts w:eastAsia="Times New Roman" w:cstheme="minorHAnsi"/>
          <w:sz w:val="24"/>
          <w:szCs w:val="24"/>
          <w:lang w:eastAsia="pl-PL"/>
        </w:rPr>
        <w:t xml:space="preserve">wierzycielami, jego działalność gospodarcza nie jest zawieszona ani nie </w:t>
      </w:r>
      <w:r w:rsidRPr="00F0135B">
        <w:rPr>
          <w:rFonts w:eastAsia="Times New Roman" w:cstheme="minorHAnsi"/>
          <w:sz w:val="24"/>
          <w:szCs w:val="24"/>
          <w:lang w:eastAsia="pl-PL"/>
        </w:rPr>
        <w:lastRenderedPageBreak/>
        <w:t>znajduje się on w innej tego rodzaju sytuacji wynikającej z podobnej procedury przewidzianej w</w:t>
      </w:r>
      <w:r w:rsidR="008B43C6" w:rsidRPr="00F0135B">
        <w:rPr>
          <w:rFonts w:eastAsia="Times New Roman" w:cstheme="minorHAnsi"/>
          <w:sz w:val="24"/>
          <w:szCs w:val="24"/>
          <w:lang w:eastAsia="pl-PL"/>
        </w:rPr>
        <w:t> </w:t>
      </w:r>
      <w:r w:rsidRPr="00F0135B">
        <w:rPr>
          <w:rFonts w:eastAsia="Times New Roman" w:cstheme="minorHAnsi"/>
          <w:sz w:val="24"/>
          <w:szCs w:val="24"/>
          <w:lang w:eastAsia="pl-PL"/>
        </w:rPr>
        <w:t>przepisach miejsca wszczęcia tej procedury.</w:t>
      </w:r>
    </w:p>
    <w:p w14:paraId="24CBC300" w14:textId="4C60151A" w:rsidR="00B85581" w:rsidRPr="00F0135B" w:rsidRDefault="00B85581" w:rsidP="00B85581">
      <w:pPr>
        <w:spacing w:after="0" w:line="240" w:lineRule="auto"/>
        <w:ind w:left="1418"/>
        <w:jc w:val="both"/>
        <w:rPr>
          <w:rFonts w:eastAsia="Times New Roman" w:cstheme="minorHAnsi"/>
          <w:sz w:val="24"/>
          <w:szCs w:val="24"/>
          <w:lang w:eastAsia="pl-PL"/>
        </w:rPr>
      </w:pPr>
      <w:r w:rsidRPr="00F0135B">
        <w:rPr>
          <w:rFonts w:eastAsia="Times New Roman" w:cstheme="minorHAnsi"/>
          <w:sz w:val="24"/>
          <w:szCs w:val="24"/>
          <w:lang w:eastAsia="pl-PL"/>
        </w:rPr>
        <w:t>Dokumenty powinny być wystawione nie wcześniej niż 3 miesiące przed ich złożeniem.</w:t>
      </w:r>
    </w:p>
    <w:p w14:paraId="3804A91F" w14:textId="1F534E9F" w:rsidR="00B85581" w:rsidRPr="00F0135B"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F0135B">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F0135B">
        <w:rPr>
          <w:rFonts w:eastAsia="Times New Roman" w:cstheme="minorHAnsi"/>
          <w:sz w:val="24"/>
          <w:szCs w:val="24"/>
          <w:lang w:eastAsia="pl-PL"/>
        </w:rPr>
        <w:t>f</w:t>
      </w:r>
      <w:r w:rsidRPr="00F0135B">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F0135B">
        <w:rPr>
          <w:rFonts w:eastAsia="Times New Roman" w:cstheme="minorHAnsi"/>
          <w:sz w:val="24"/>
          <w:szCs w:val="24"/>
          <w:lang w:eastAsia="pl-PL"/>
        </w:rPr>
        <w:t> </w:t>
      </w:r>
      <w:r w:rsidRPr="00F0135B">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7F76DA"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F0135B"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0135B">
        <w:rPr>
          <w:rFonts w:cstheme="minorHAnsi"/>
          <w:b/>
          <w:sz w:val="24"/>
          <w:szCs w:val="24"/>
          <w:u w:val="single"/>
          <w:shd w:val="clear" w:color="auto" w:fill="FFFFFF"/>
        </w:rPr>
        <w:t>w celu potwierdzenia spełniania warunków udziału w postępowaniu:</w:t>
      </w:r>
    </w:p>
    <w:p w14:paraId="458365FA" w14:textId="4E9AF38A" w:rsidR="009F2039" w:rsidRPr="00F0135B" w:rsidRDefault="009F2039" w:rsidP="00454F21">
      <w:pPr>
        <w:pStyle w:val="Akapitzlist"/>
        <w:numPr>
          <w:ilvl w:val="0"/>
          <w:numId w:val="24"/>
        </w:numPr>
        <w:spacing w:after="0" w:line="240" w:lineRule="auto"/>
        <w:ind w:left="1560" w:hanging="426"/>
        <w:jc w:val="both"/>
        <w:rPr>
          <w:rFonts w:cstheme="minorHAnsi"/>
          <w:bCs/>
          <w:sz w:val="24"/>
          <w:szCs w:val="24"/>
        </w:rPr>
      </w:pPr>
      <w:r w:rsidRPr="00F0135B">
        <w:rPr>
          <w:rFonts w:cstheme="minorHAnsi"/>
          <w:bCs/>
          <w:sz w:val="24"/>
          <w:szCs w:val="24"/>
        </w:rPr>
        <w:t xml:space="preserve">wykaz </w:t>
      </w:r>
      <w:r w:rsidR="00724C73" w:rsidRPr="00F0135B">
        <w:rPr>
          <w:rFonts w:cstheme="minorHAnsi"/>
          <w:bCs/>
          <w:sz w:val="24"/>
          <w:szCs w:val="24"/>
        </w:rPr>
        <w:t>robót budowlanych</w:t>
      </w:r>
      <w:r w:rsidRPr="00F0135B">
        <w:rPr>
          <w:rFonts w:cstheme="minorHAnsi"/>
          <w:bCs/>
          <w:sz w:val="24"/>
          <w:szCs w:val="24"/>
        </w:rPr>
        <w:t xml:space="preserve"> </w:t>
      </w:r>
      <w:r w:rsidR="004A4A06" w:rsidRPr="00F0135B">
        <w:rPr>
          <w:rFonts w:cstheme="minorHAnsi"/>
          <w:bCs/>
          <w:sz w:val="24"/>
          <w:szCs w:val="24"/>
        </w:rPr>
        <w:t xml:space="preserve">(wzór stanowi </w:t>
      </w:r>
      <w:r w:rsidR="004A4A06" w:rsidRPr="00F0135B">
        <w:rPr>
          <w:rFonts w:cstheme="minorHAnsi"/>
          <w:b/>
          <w:sz w:val="24"/>
          <w:szCs w:val="24"/>
        </w:rPr>
        <w:t xml:space="preserve">załącznik nr </w:t>
      </w:r>
      <w:r w:rsidR="00AE72FD" w:rsidRPr="00F0135B">
        <w:rPr>
          <w:rFonts w:cstheme="minorHAnsi"/>
          <w:b/>
          <w:sz w:val="24"/>
          <w:szCs w:val="24"/>
        </w:rPr>
        <w:t>7</w:t>
      </w:r>
      <w:r w:rsidR="004A4A06" w:rsidRPr="00F0135B">
        <w:rPr>
          <w:rFonts w:cstheme="minorHAnsi"/>
          <w:b/>
          <w:sz w:val="24"/>
          <w:szCs w:val="24"/>
        </w:rPr>
        <w:t xml:space="preserve"> do SWZ</w:t>
      </w:r>
      <w:r w:rsidR="004A4A06" w:rsidRPr="00F0135B">
        <w:rPr>
          <w:rFonts w:cstheme="minorHAnsi"/>
          <w:bCs/>
          <w:sz w:val="24"/>
          <w:szCs w:val="24"/>
        </w:rPr>
        <w:t xml:space="preserve">) </w:t>
      </w:r>
      <w:r w:rsidR="00D86EDF" w:rsidRPr="00F0135B">
        <w:rPr>
          <w:rFonts w:cstheme="minorHAnsi"/>
          <w:bCs/>
          <w:sz w:val="24"/>
          <w:szCs w:val="24"/>
        </w:rPr>
        <w:t>potwierdzających spełnianie warunku udziału w postępowaniu, o</w:t>
      </w:r>
      <w:r w:rsidR="004A4A06" w:rsidRPr="00F0135B">
        <w:rPr>
          <w:rFonts w:cstheme="minorHAnsi"/>
          <w:bCs/>
          <w:sz w:val="24"/>
          <w:szCs w:val="24"/>
        </w:rPr>
        <w:t> </w:t>
      </w:r>
      <w:r w:rsidR="00D86EDF" w:rsidRPr="00F0135B">
        <w:rPr>
          <w:rFonts w:cstheme="minorHAnsi"/>
          <w:bCs/>
          <w:sz w:val="24"/>
          <w:szCs w:val="24"/>
        </w:rPr>
        <w:t xml:space="preserve">którym mowa w  dziale VII ust. 1 pkt 4 lit. a SWZ, </w:t>
      </w:r>
      <w:r w:rsidRPr="00F0135B">
        <w:rPr>
          <w:rFonts w:cstheme="minorHAnsi"/>
          <w:bCs/>
          <w:sz w:val="24"/>
          <w:szCs w:val="24"/>
        </w:rPr>
        <w:t xml:space="preserve">wykonanych w okresie ostatnich </w:t>
      </w:r>
      <w:r w:rsidR="00724C73" w:rsidRPr="00F0135B">
        <w:rPr>
          <w:rFonts w:cstheme="minorHAnsi"/>
          <w:bCs/>
          <w:sz w:val="24"/>
          <w:szCs w:val="24"/>
        </w:rPr>
        <w:t>5</w:t>
      </w:r>
      <w:r w:rsidRPr="00F0135B">
        <w:rPr>
          <w:rFonts w:cstheme="minorHAnsi"/>
          <w:bCs/>
          <w:sz w:val="24"/>
          <w:szCs w:val="24"/>
        </w:rPr>
        <w:t xml:space="preserve"> lat</w:t>
      </w:r>
      <w:r w:rsidR="000A03C6" w:rsidRPr="00F0135B">
        <w:rPr>
          <w:rFonts w:cstheme="minorHAnsi"/>
          <w:bCs/>
          <w:sz w:val="24"/>
          <w:szCs w:val="24"/>
        </w:rPr>
        <w:t xml:space="preserve"> (liczonych wstecz od dnia, w którym upływa termin składania ofert)</w:t>
      </w:r>
      <w:r w:rsidRPr="00F0135B">
        <w:rPr>
          <w:rFonts w:cstheme="minorHAnsi"/>
          <w:bCs/>
          <w:sz w:val="24"/>
          <w:szCs w:val="24"/>
        </w:rPr>
        <w:t xml:space="preserve"> a jeżeli okres prowadzenia działalności jest krótszy – w tym okresie, wraz z podaniem ich </w:t>
      </w:r>
      <w:r w:rsidR="00724C73" w:rsidRPr="00F0135B">
        <w:rPr>
          <w:rFonts w:cstheme="minorHAnsi"/>
          <w:bCs/>
          <w:sz w:val="24"/>
          <w:szCs w:val="24"/>
        </w:rPr>
        <w:t xml:space="preserve">rodzaju, </w:t>
      </w:r>
      <w:r w:rsidRPr="00F0135B">
        <w:rPr>
          <w:rFonts w:cstheme="minorHAnsi"/>
          <w:bCs/>
          <w:sz w:val="24"/>
          <w:szCs w:val="24"/>
        </w:rPr>
        <w:t>wartości, dat</w:t>
      </w:r>
      <w:r w:rsidR="00724C73" w:rsidRPr="00F0135B">
        <w:rPr>
          <w:rFonts w:cstheme="minorHAnsi"/>
          <w:bCs/>
          <w:sz w:val="24"/>
          <w:szCs w:val="24"/>
        </w:rPr>
        <w:t>y i miejsca</w:t>
      </w:r>
      <w:r w:rsidRPr="00F0135B">
        <w:rPr>
          <w:rFonts w:cstheme="minorHAnsi"/>
          <w:bCs/>
          <w:sz w:val="24"/>
          <w:szCs w:val="24"/>
        </w:rPr>
        <w:t xml:space="preserve"> wykonania </w:t>
      </w:r>
      <w:r w:rsidR="00724C73" w:rsidRPr="00F0135B">
        <w:rPr>
          <w:rFonts w:cstheme="minorHAnsi"/>
          <w:bCs/>
          <w:sz w:val="24"/>
          <w:szCs w:val="24"/>
        </w:rPr>
        <w:t>oraz</w:t>
      </w:r>
      <w:r w:rsidR="004A4A06" w:rsidRPr="00F0135B">
        <w:rPr>
          <w:rFonts w:cstheme="minorHAnsi"/>
          <w:bCs/>
          <w:sz w:val="24"/>
          <w:szCs w:val="24"/>
        </w:rPr>
        <w:t> </w:t>
      </w:r>
      <w:r w:rsidRPr="00F0135B">
        <w:rPr>
          <w:rFonts w:cstheme="minorHAnsi"/>
          <w:bCs/>
          <w:sz w:val="24"/>
          <w:szCs w:val="24"/>
        </w:rPr>
        <w:t xml:space="preserve">podmiotów, na rzecz których </w:t>
      </w:r>
      <w:r w:rsidR="00724C73" w:rsidRPr="00F0135B">
        <w:rPr>
          <w:rFonts w:cstheme="minorHAnsi"/>
          <w:bCs/>
          <w:sz w:val="24"/>
          <w:szCs w:val="24"/>
        </w:rPr>
        <w:t>roboty</w:t>
      </w:r>
      <w:r w:rsidRPr="00F0135B">
        <w:rPr>
          <w:rFonts w:cstheme="minorHAnsi"/>
          <w:bCs/>
          <w:sz w:val="24"/>
          <w:szCs w:val="24"/>
        </w:rPr>
        <w:t xml:space="preserve"> zostały wykonane, oraz załączeniem dowodów określających czy te </w:t>
      </w:r>
      <w:r w:rsidR="00724C73" w:rsidRPr="00F0135B">
        <w:rPr>
          <w:rFonts w:cstheme="minorHAnsi"/>
          <w:bCs/>
          <w:sz w:val="24"/>
          <w:szCs w:val="24"/>
        </w:rPr>
        <w:t>roboty budowlane</w:t>
      </w:r>
      <w:r w:rsidRPr="00F0135B">
        <w:rPr>
          <w:rFonts w:cstheme="minorHAnsi"/>
          <w:bCs/>
          <w:sz w:val="24"/>
          <w:szCs w:val="24"/>
        </w:rPr>
        <w:t xml:space="preserve"> zostały wykonane należycie, przy czym dowodami, o</w:t>
      </w:r>
      <w:r w:rsidR="000A03C6" w:rsidRPr="00F0135B">
        <w:rPr>
          <w:rFonts w:cstheme="minorHAnsi"/>
          <w:bCs/>
          <w:sz w:val="24"/>
          <w:szCs w:val="24"/>
        </w:rPr>
        <w:t> </w:t>
      </w:r>
      <w:r w:rsidRPr="00F0135B">
        <w:rPr>
          <w:rFonts w:cstheme="minorHAnsi"/>
          <w:bCs/>
          <w:sz w:val="24"/>
          <w:szCs w:val="24"/>
        </w:rPr>
        <w:t xml:space="preserve">których mowa, są referencje bądź inne dokumenty sporządzone przez podmiot, na rzecz którego </w:t>
      </w:r>
      <w:r w:rsidR="00724C73" w:rsidRPr="00F0135B">
        <w:rPr>
          <w:rFonts w:cstheme="minorHAnsi"/>
          <w:bCs/>
          <w:sz w:val="24"/>
          <w:szCs w:val="24"/>
        </w:rPr>
        <w:t>roboty budowlane</w:t>
      </w:r>
      <w:r w:rsidRPr="00F0135B">
        <w:rPr>
          <w:rFonts w:cstheme="minorHAnsi"/>
          <w:bCs/>
          <w:sz w:val="24"/>
          <w:szCs w:val="24"/>
        </w:rPr>
        <w:t xml:space="preserve"> </w:t>
      </w:r>
      <w:r w:rsidR="00724C73" w:rsidRPr="00F0135B">
        <w:rPr>
          <w:rFonts w:cstheme="minorHAnsi"/>
          <w:bCs/>
          <w:sz w:val="24"/>
          <w:szCs w:val="24"/>
        </w:rPr>
        <w:t>zostały</w:t>
      </w:r>
      <w:r w:rsidRPr="00F0135B">
        <w:rPr>
          <w:rFonts w:cstheme="minorHAnsi"/>
          <w:bCs/>
          <w:sz w:val="24"/>
          <w:szCs w:val="24"/>
        </w:rPr>
        <w:t xml:space="preserve"> wykonywane,</w:t>
      </w:r>
      <w:r w:rsidR="004A4A06" w:rsidRPr="00F0135B">
        <w:rPr>
          <w:rFonts w:cstheme="minorHAnsi"/>
          <w:bCs/>
          <w:sz w:val="24"/>
          <w:szCs w:val="24"/>
        </w:rPr>
        <w:t xml:space="preserve"> </w:t>
      </w:r>
      <w:r w:rsidRPr="00F0135B">
        <w:rPr>
          <w:rFonts w:cstheme="minorHAnsi"/>
          <w:bCs/>
          <w:sz w:val="24"/>
          <w:szCs w:val="24"/>
        </w:rPr>
        <w:t>a</w:t>
      </w:r>
      <w:r w:rsidR="00724C73" w:rsidRPr="00F0135B">
        <w:rPr>
          <w:rFonts w:cstheme="minorHAnsi"/>
          <w:bCs/>
          <w:sz w:val="24"/>
          <w:szCs w:val="24"/>
        </w:rPr>
        <w:t> </w:t>
      </w:r>
      <w:r w:rsidRPr="00F0135B">
        <w:rPr>
          <w:rFonts w:cstheme="minorHAnsi"/>
          <w:bCs/>
          <w:sz w:val="24"/>
          <w:szCs w:val="24"/>
        </w:rPr>
        <w:t xml:space="preserve">jeżeli </w:t>
      </w:r>
      <w:r w:rsidR="00724C73" w:rsidRPr="00F0135B">
        <w:rPr>
          <w:rFonts w:cstheme="minorHAnsi"/>
          <w:bCs/>
          <w:sz w:val="24"/>
          <w:szCs w:val="24"/>
        </w:rPr>
        <w:t xml:space="preserve">wykonawca </w:t>
      </w:r>
      <w:r w:rsidRPr="00F0135B">
        <w:rPr>
          <w:rFonts w:cstheme="minorHAnsi"/>
          <w:bCs/>
          <w:sz w:val="24"/>
          <w:szCs w:val="24"/>
        </w:rPr>
        <w:t>z</w:t>
      </w:r>
      <w:r w:rsidR="004A4A06" w:rsidRPr="00F0135B">
        <w:rPr>
          <w:rFonts w:cstheme="minorHAnsi"/>
          <w:bCs/>
          <w:sz w:val="24"/>
          <w:szCs w:val="24"/>
        </w:rPr>
        <w:t> </w:t>
      </w:r>
      <w:r w:rsidRPr="00F0135B">
        <w:rPr>
          <w:rFonts w:cstheme="minorHAnsi"/>
          <w:bCs/>
          <w:sz w:val="24"/>
          <w:szCs w:val="24"/>
        </w:rPr>
        <w:t xml:space="preserve">przyczyn </w:t>
      </w:r>
      <w:r w:rsidR="00724C73" w:rsidRPr="00F0135B">
        <w:rPr>
          <w:rFonts w:cstheme="minorHAnsi"/>
          <w:bCs/>
          <w:sz w:val="24"/>
          <w:szCs w:val="24"/>
        </w:rPr>
        <w:t>niezależnych od niego</w:t>
      </w:r>
      <w:r w:rsidRPr="00F0135B">
        <w:rPr>
          <w:rFonts w:cstheme="minorHAnsi"/>
          <w:bCs/>
          <w:sz w:val="24"/>
          <w:szCs w:val="24"/>
        </w:rPr>
        <w:t xml:space="preserve"> nie jest w</w:t>
      </w:r>
      <w:r w:rsidR="004A4A06" w:rsidRPr="00F0135B">
        <w:rPr>
          <w:rFonts w:cstheme="minorHAnsi"/>
          <w:bCs/>
          <w:sz w:val="24"/>
          <w:szCs w:val="24"/>
        </w:rPr>
        <w:t> </w:t>
      </w:r>
      <w:r w:rsidRPr="00F0135B">
        <w:rPr>
          <w:rFonts w:cstheme="minorHAnsi"/>
          <w:bCs/>
          <w:sz w:val="24"/>
          <w:szCs w:val="24"/>
        </w:rPr>
        <w:t xml:space="preserve">stanie uzyskać tych dokumentów – </w:t>
      </w:r>
      <w:r w:rsidR="00724C73" w:rsidRPr="00F0135B">
        <w:rPr>
          <w:rFonts w:cstheme="minorHAnsi"/>
          <w:bCs/>
          <w:sz w:val="24"/>
          <w:szCs w:val="24"/>
        </w:rPr>
        <w:t>inne odpowiednie dokumenty</w:t>
      </w:r>
      <w:r w:rsidR="004A4A06" w:rsidRPr="00F0135B">
        <w:rPr>
          <w:rFonts w:cstheme="minorHAnsi"/>
          <w:bCs/>
          <w:sz w:val="24"/>
          <w:szCs w:val="24"/>
        </w:rPr>
        <w:t>,</w:t>
      </w:r>
    </w:p>
    <w:p w14:paraId="3E9E7E21" w14:textId="440D0221" w:rsidR="004A4A06" w:rsidRPr="00F0135B" w:rsidRDefault="004A4A06" w:rsidP="00454F21">
      <w:pPr>
        <w:pStyle w:val="Akapitzlist"/>
        <w:numPr>
          <w:ilvl w:val="0"/>
          <w:numId w:val="24"/>
        </w:numPr>
        <w:spacing w:after="0" w:line="240" w:lineRule="auto"/>
        <w:ind w:left="1560" w:hanging="426"/>
        <w:jc w:val="both"/>
        <w:rPr>
          <w:rFonts w:cstheme="minorHAnsi"/>
          <w:bCs/>
          <w:sz w:val="24"/>
          <w:szCs w:val="24"/>
        </w:rPr>
      </w:pPr>
      <w:r w:rsidRPr="00F0135B">
        <w:rPr>
          <w:rFonts w:cstheme="minorHAnsi"/>
          <w:bCs/>
          <w:sz w:val="24"/>
          <w:szCs w:val="24"/>
        </w:rPr>
        <w:t xml:space="preserve">wykaz osób potwierdzający spełnianie warunku udziału w postępowaniu, o którym mowa w dziale VII ust. 1 pkt 4 lit. b SWZ (wzór stanowi </w:t>
      </w:r>
      <w:r w:rsidRPr="00F0135B">
        <w:rPr>
          <w:rFonts w:cstheme="minorHAnsi"/>
          <w:b/>
          <w:sz w:val="24"/>
          <w:szCs w:val="24"/>
        </w:rPr>
        <w:t xml:space="preserve">załącznik nr </w:t>
      </w:r>
      <w:r w:rsidR="00AE72FD" w:rsidRPr="00F0135B">
        <w:rPr>
          <w:rFonts w:cstheme="minorHAnsi"/>
          <w:b/>
          <w:sz w:val="24"/>
          <w:szCs w:val="24"/>
        </w:rPr>
        <w:t>8</w:t>
      </w:r>
      <w:r w:rsidRPr="00F0135B">
        <w:rPr>
          <w:rFonts w:cstheme="minorHAnsi"/>
          <w:b/>
          <w:sz w:val="24"/>
          <w:szCs w:val="24"/>
        </w:rPr>
        <w:t xml:space="preserve"> do SWZ</w:t>
      </w:r>
      <w:r w:rsidRPr="00F0135B">
        <w:rPr>
          <w:rFonts w:cstheme="minorHAnsi"/>
          <w:bCs/>
          <w:sz w:val="24"/>
          <w:szCs w:val="24"/>
        </w:rPr>
        <w:t xml:space="preserve">), skierowanych przez wykonawcę do realizacji zamówienia publicznego, w szczególności odpowiedzialnych za </w:t>
      </w:r>
      <w:r w:rsidR="00E240F1" w:rsidRPr="00F0135B">
        <w:rPr>
          <w:rFonts w:cstheme="minorHAnsi"/>
          <w:bCs/>
          <w:sz w:val="24"/>
          <w:szCs w:val="24"/>
        </w:rPr>
        <w:t xml:space="preserve">kierowanie robotami budowlanymi </w:t>
      </w:r>
      <w:r w:rsidRPr="00F0135B">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F0135B" w:rsidRDefault="009F2039" w:rsidP="00454F21">
      <w:pPr>
        <w:numPr>
          <w:ilvl w:val="1"/>
          <w:numId w:val="5"/>
        </w:numPr>
        <w:tabs>
          <w:tab w:val="clear" w:pos="1440"/>
        </w:tabs>
        <w:suppressAutoHyphens/>
        <w:spacing w:after="0" w:line="240" w:lineRule="auto"/>
        <w:ind w:left="709" w:hanging="425"/>
        <w:jc w:val="both"/>
        <w:rPr>
          <w:rFonts w:cstheme="minorHAnsi"/>
          <w:b/>
          <w:bCs/>
          <w:sz w:val="24"/>
          <w:szCs w:val="24"/>
        </w:rPr>
      </w:pPr>
      <w:r w:rsidRPr="00F0135B">
        <w:rPr>
          <w:rFonts w:cstheme="minorHAnsi"/>
          <w:sz w:val="24"/>
          <w:szCs w:val="24"/>
        </w:rPr>
        <w:t>Zamawiający nie wzywa do złożenia podmiotowych środków dowodowych, jeżeli</w:t>
      </w:r>
      <w:r w:rsidR="00A7371B" w:rsidRPr="00F0135B">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F0135B">
        <w:rPr>
          <w:rFonts w:cstheme="minorHAnsi"/>
          <w:b/>
          <w:bCs/>
          <w:sz w:val="24"/>
          <w:szCs w:val="24"/>
        </w:rPr>
        <w:t>o ile wykonawca wskazał w</w:t>
      </w:r>
      <w:r w:rsidR="001B24B4" w:rsidRPr="00F0135B">
        <w:rPr>
          <w:rFonts w:cstheme="minorHAnsi"/>
          <w:b/>
          <w:bCs/>
          <w:sz w:val="24"/>
          <w:szCs w:val="24"/>
        </w:rPr>
        <w:t> </w:t>
      </w:r>
      <w:r w:rsidR="00A7371B" w:rsidRPr="00F0135B">
        <w:rPr>
          <w:rFonts w:cstheme="minorHAnsi"/>
          <w:b/>
          <w:bCs/>
          <w:sz w:val="24"/>
          <w:szCs w:val="24"/>
        </w:rPr>
        <w:t xml:space="preserve">oświadczeniu, o którym mowa w art. 125 ust. 1 (załącznik nr 2 do SWZ), dane umożliwiające dostęp do tych środków. </w:t>
      </w:r>
    </w:p>
    <w:p w14:paraId="3D5A1E93" w14:textId="087467F5" w:rsidR="009F2039" w:rsidRPr="00F0135B"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F0135B">
        <w:rPr>
          <w:rFonts w:cstheme="minorHAnsi"/>
          <w:sz w:val="24"/>
          <w:szCs w:val="24"/>
        </w:rPr>
        <w:t>Do oświadczeń i dokumentów składanych przez Wykonawcę w postępowaniu zastosowanie mają w szczególności przepisy rozporządzenia Ministra Rozwoju Pracy i</w:t>
      </w:r>
      <w:r w:rsidR="00A7371B" w:rsidRPr="00F0135B">
        <w:rPr>
          <w:rFonts w:cstheme="minorHAnsi"/>
          <w:sz w:val="24"/>
          <w:szCs w:val="24"/>
        </w:rPr>
        <w:t> </w:t>
      </w:r>
      <w:r w:rsidRPr="00F0135B">
        <w:rPr>
          <w:rFonts w:cstheme="minorHAnsi"/>
          <w:sz w:val="24"/>
          <w:szCs w:val="24"/>
        </w:rPr>
        <w:t xml:space="preserve">Technologii z dnia 23 grudnia 2020 r. w sprawie podmiotowych środków dowodowych oraz innych dokumentów lub oświadczeń, jakich może żądać </w:t>
      </w:r>
      <w:r w:rsidRPr="00F0135B">
        <w:rPr>
          <w:rFonts w:cstheme="minorHAnsi"/>
          <w:sz w:val="24"/>
          <w:szCs w:val="24"/>
        </w:rPr>
        <w:lastRenderedPageBreak/>
        <w:t xml:space="preserve">zamawiający od wykonawcy (Dz.U. z 2020 r. poz. 2415) oraz rozporządzenia Prezesa Rady Ministrów z dnia </w:t>
      </w:r>
      <w:r w:rsidRPr="00F0135B">
        <w:rPr>
          <w:rFonts w:cstheme="minorHAnsi"/>
          <w:caps/>
          <w:sz w:val="24"/>
          <w:szCs w:val="24"/>
        </w:rPr>
        <w:t xml:space="preserve">30 </w:t>
      </w:r>
      <w:r w:rsidRPr="00F0135B">
        <w:rPr>
          <w:rFonts w:cstheme="minorHAnsi"/>
          <w:sz w:val="24"/>
          <w:szCs w:val="24"/>
        </w:rPr>
        <w:t>grudnia 2020 r. w sprawie sposobu sporządzania i</w:t>
      </w:r>
      <w:r w:rsidR="00A7371B" w:rsidRPr="00F0135B">
        <w:rPr>
          <w:rFonts w:cstheme="minorHAnsi"/>
          <w:sz w:val="24"/>
          <w:szCs w:val="24"/>
        </w:rPr>
        <w:t> </w:t>
      </w:r>
      <w:r w:rsidRPr="00F0135B">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F0135B"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F0135B">
        <w:rPr>
          <w:rFonts w:cstheme="minorHAnsi"/>
          <w:sz w:val="24"/>
          <w:szCs w:val="24"/>
        </w:rPr>
        <w:t>D</w:t>
      </w:r>
      <w:r w:rsidR="002E5FDC" w:rsidRPr="00F0135B">
        <w:rPr>
          <w:rFonts w:cstheme="minorHAnsi"/>
          <w:sz w:val="24"/>
          <w:szCs w:val="24"/>
        </w:rPr>
        <w:t>okumenty wymagane do złożenia wraz z ofertą zostały wskazane w dziale X</w:t>
      </w:r>
      <w:r w:rsidRPr="00F0135B">
        <w:rPr>
          <w:rFonts w:cstheme="minorHAnsi"/>
          <w:sz w:val="24"/>
          <w:szCs w:val="24"/>
        </w:rPr>
        <w:t>I</w:t>
      </w:r>
      <w:r w:rsidR="002E5FDC" w:rsidRPr="00F0135B">
        <w:rPr>
          <w:rFonts w:cstheme="minorHAnsi"/>
          <w:sz w:val="24"/>
          <w:szCs w:val="24"/>
        </w:rPr>
        <w:t>I ust. 3 SWZ.</w:t>
      </w:r>
    </w:p>
    <w:p w14:paraId="76F4F755" w14:textId="77777777" w:rsidR="0030669A" w:rsidRPr="007F76DA"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151B1C"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151B1C">
        <w:rPr>
          <w:rFonts w:eastAsia="Times New Roman" w:cstheme="minorHAnsi"/>
          <w:b/>
          <w:bCs/>
          <w:sz w:val="24"/>
          <w:szCs w:val="24"/>
          <w:u w:val="single"/>
          <w:lang w:eastAsia="pl-PL"/>
        </w:rPr>
        <w:t>INFORMACJA</w:t>
      </w:r>
      <w:r w:rsidRPr="00151B1C">
        <w:rPr>
          <w:rFonts w:cstheme="minorHAnsi"/>
          <w:b/>
          <w:sz w:val="24"/>
          <w:szCs w:val="24"/>
          <w:u w:val="single"/>
        </w:rPr>
        <w:t xml:space="preserve"> DLA WYKONAWCÓW WSPÓLNIE UBIEGAJĄCYCH SIĘ O UDZIELENIE ZAMÓWIENIA (SPÓŁKI CYWILNE/ KONSORCJA)</w:t>
      </w:r>
    </w:p>
    <w:p w14:paraId="5EF6010B" w14:textId="0DEC6822" w:rsidR="008C4F35" w:rsidRPr="002409C1" w:rsidRDefault="00DA633C" w:rsidP="00454F21">
      <w:pPr>
        <w:pStyle w:val="Akapitzlist"/>
        <w:numPr>
          <w:ilvl w:val="0"/>
          <w:numId w:val="7"/>
        </w:numPr>
        <w:tabs>
          <w:tab w:val="clear" w:pos="1009"/>
        </w:tabs>
        <w:spacing w:after="0" w:line="240" w:lineRule="auto"/>
        <w:ind w:left="709" w:hanging="425"/>
        <w:jc w:val="both"/>
        <w:rPr>
          <w:rFonts w:cstheme="minorHAnsi"/>
          <w:sz w:val="24"/>
          <w:szCs w:val="24"/>
        </w:rPr>
      </w:pPr>
      <w:r w:rsidRPr="002409C1">
        <w:rPr>
          <w:rFonts w:cstheme="minorHAnsi"/>
          <w:sz w:val="24"/>
          <w:szCs w:val="24"/>
        </w:rPr>
        <w:t xml:space="preserve">Wykonawcy mogą wspólnie ubiegać się o udzielenie zamówienia. W takim przypadku </w:t>
      </w:r>
      <w:r w:rsidR="000E25FA" w:rsidRPr="002409C1">
        <w:rPr>
          <w:rFonts w:cstheme="minorHAnsi"/>
          <w:b/>
          <w:bCs/>
          <w:sz w:val="24"/>
          <w:szCs w:val="24"/>
        </w:rPr>
        <w:t>wszyscy Wykonawcy</w:t>
      </w:r>
      <w:r w:rsidR="000E25FA" w:rsidRPr="002409C1">
        <w:rPr>
          <w:rFonts w:cstheme="minorHAnsi"/>
          <w:sz w:val="24"/>
          <w:szCs w:val="24"/>
        </w:rPr>
        <w:t xml:space="preserve"> wspólnie ubiegający się o udzielenie zamówienia </w:t>
      </w:r>
      <w:r w:rsidRPr="002409C1">
        <w:rPr>
          <w:rFonts w:cstheme="minorHAnsi"/>
          <w:b/>
          <w:bCs/>
          <w:sz w:val="24"/>
          <w:szCs w:val="24"/>
        </w:rPr>
        <w:t>ustanawiają pełnomocnika</w:t>
      </w:r>
      <w:r w:rsidRPr="002409C1">
        <w:rPr>
          <w:rFonts w:cstheme="minorHAnsi"/>
          <w:sz w:val="24"/>
          <w:szCs w:val="24"/>
        </w:rPr>
        <w:t xml:space="preserve"> do reprezentowania ich w</w:t>
      </w:r>
      <w:r w:rsidR="000E25FA" w:rsidRPr="002409C1">
        <w:rPr>
          <w:rFonts w:cstheme="minorHAnsi"/>
          <w:sz w:val="24"/>
          <w:szCs w:val="24"/>
        </w:rPr>
        <w:t> </w:t>
      </w:r>
      <w:r w:rsidRPr="002409C1">
        <w:rPr>
          <w:rFonts w:cstheme="minorHAnsi"/>
          <w:sz w:val="24"/>
          <w:szCs w:val="24"/>
        </w:rPr>
        <w:t>postępowaniu albo do reprezentowania i</w:t>
      </w:r>
      <w:r w:rsidR="000E25FA" w:rsidRPr="002409C1">
        <w:rPr>
          <w:rFonts w:cstheme="minorHAnsi"/>
          <w:sz w:val="24"/>
          <w:szCs w:val="24"/>
        </w:rPr>
        <w:t> </w:t>
      </w:r>
      <w:r w:rsidRPr="002409C1">
        <w:rPr>
          <w:rFonts w:cstheme="minorHAnsi"/>
          <w:sz w:val="24"/>
          <w:szCs w:val="24"/>
        </w:rPr>
        <w:t xml:space="preserve">zawarcia umowy w sprawie zamówienia publicznego. </w:t>
      </w:r>
      <w:r w:rsidR="00D737FA" w:rsidRPr="002409C1">
        <w:rPr>
          <w:rFonts w:cstheme="minorHAnsi"/>
          <w:b/>
          <w:bCs/>
          <w:sz w:val="24"/>
          <w:szCs w:val="24"/>
        </w:rPr>
        <w:t>Do oferty należy dołączyć stosowne pełnomocnictwo, podpisane przez osoby upoważnione do składania oświadczeń woli</w:t>
      </w:r>
      <w:r w:rsidR="00535CCD" w:rsidRPr="002409C1">
        <w:rPr>
          <w:rFonts w:cstheme="minorHAnsi"/>
          <w:b/>
          <w:bCs/>
          <w:sz w:val="24"/>
          <w:szCs w:val="24"/>
        </w:rPr>
        <w:t xml:space="preserve"> w imieniu </w:t>
      </w:r>
      <w:r w:rsidR="00D737FA" w:rsidRPr="002409C1">
        <w:rPr>
          <w:rFonts w:cstheme="minorHAnsi"/>
          <w:b/>
          <w:bCs/>
          <w:sz w:val="24"/>
          <w:szCs w:val="24"/>
          <w:u w:val="single"/>
        </w:rPr>
        <w:t>każdego ze wspólników</w:t>
      </w:r>
      <w:r w:rsidR="00D737FA" w:rsidRPr="002409C1">
        <w:rPr>
          <w:rFonts w:cstheme="minorHAnsi"/>
          <w:sz w:val="24"/>
          <w:szCs w:val="24"/>
        </w:rPr>
        <w:t xml:space="preserve">. </w:t>
      </w:r>
      <w:r w:rsidR="008C4F35" w:rsidRPr="002409C1">
        <w:rPr>
          <w:rFonts w:cstheme="minorHAnsi"/>
          <w:bCs/>
          <w:sz w:val="24"/>
          <w:szCs w:val="24"/>
        </w:rPr>
        <w:t>Pełnomocnictwo musi być złożone w oryginale w takiej samej formie, jak składana oferta (tj. w formie elektronicznej (</w:t>
      </w:r>
      <w:r w:rsidR="004C4207" w:rsidRPr="002409C1">
        <w:rPr>
          <w:rFonts w:cstheme="minorHAnsi"/>
          <w:bCs/>
          <w:sz w:val="24"/>
          <w:szCs w:val="24"/>
        </w:rPr>
        <w:t xml:space="preserve">opatrzone kwalifikowanym podpisem elektronicznym) </w:t>
      </w:r>
      <w:r w:rsidR="008C4F35" w:rsidRPr="002409C1">
        <w:rPr>
          <w:rFonts w:cstheme="minorHAnsi"/>
          <w:bCs/>
          <w:sz w:val="24"/>
          <w:szCs w:val="24"/>
        </w:rPr>
        <w:t>lub postaci elektronicznej</w:t>
      </w:r>
      <w:r w:rsidR="004C4207" w:rsidRPr="002409C1">
        <w:rPr>
          <w:rFonts w:cstheme="minorHAnsi"/>
          <w:bCs/>
          <w:sz w:val="24"/>
          <w:szCs w:val="24"/>
        </w:rPr>
        <w:t xml:space="preserve"> opatrzone</w:t>
      </w:r>
      <w:r w:rsidR="008C4F35" w:rsidRPr="002409C1">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2409C1">
        <w:rPr>
          <w:rFonts w:cstheme="minorHAnsi"/>
          <w:bCs/>
          <w:sz w:val="24"/>
          <w:szCs w:val="24"/>
        </w:rPr>
        <w:t>z</w:t>
      </w:r>
      <w:r w:rsidR="008C4F35" w:rsidRPr="002409C1">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2409C1" w:rsidRDefault="00BC0E52" w:rsidP="00454F21">
      <w:pPr>
        <w:pStyle w:val="Akapitzlist"/>
        <w:numPr>
          <w:ilvl w:val="0"/>
          <w:numId w:val="7"/>
        </w:numPr>
        <w:tabs>
          <w:tab w:val="clear" w:pos="1009"/>
        </w:tabs>
        <w:spacing w:after="0" w:line="240" w:lineRule="auto"/>
        <w:ind w:left="709" w:hanging="425"/>
        <w:jc w:val="both"/>
        <w:rPr>
          <w:rFonts w:cstheme="minorHAnsi"/>
          <w:sz w:val="24"/>
          <w:szCs w:val="24"/>
        </w:rPr>
      </w:pPr>
      <w:r w:rsidRPr="002409C1">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2409C1">
        <w:rPr>
          <w:rFonts w:cstheme="minorHAnsi"/>
          <w:sz w:val="24"/>
          <w:szCs w:val="24"/>
        </w:rPr>
        <w:t xml:space="preserve">Wykonawcy wspólnie ubiegający się o udzielenie zamówienia dołączają do oferty oświadczenie, z którego wynika, które </w:t>
      </w:r>
      <w:r w:rsidR="00947335" w:rsidRPr="002409C1">
        <w:rPr>
          <w:rFonts w:cstheme="minorHAnsi"/>
          <w:sz w:val="24"/>
          <w:szCs w:val="24"/>
        </w:rPr>
        <w:t>roboty budowlane</w:t>
      </w:r>
      <w:r w:rsidR="00DA633C" w:rsidRPr="002409C1">
        <w:rPr>
          <w:rFonts w:cstheme="minorHAnsi"/>
          <w:sz w:val="24"/>
          <w:szCs w:val="24"/>
        </w:rPr>
        <w:t xml:space="preserve"> wykonają poszczególni wykonawcy.</w:t>
      </w:r>
    </w:p>
    <w:p w14:paraId="42ABEEAE" w14:textId="0EC115E0" w:rsidR="005955AA" w:rsidRPr="002409C1" w:rsidRDefault="00DC0CA0" w:rsidP="00454F21">
      <w:pPr>
        <w:pStyle w:val="Akapitzlist"/>
        <w:numPr>
          <w:ilvl w:val="0"/>
          <w:numId w:val="7"/>
        </w:numPr>
        <w:tabs>
          <w:tab w:val="clear" w:pos="1009"/>
        </w:tabs>
        <w:spacing w:after="0" w:line="240" w:lineRule="auto"/>
        <w:ind w:left="709" w:hanging="425"/>
        <w:jc w:val="both"/>
        <w:rPr>
          <w:rFonts w:cstheme="minorHAnsi"/>
          <w:bCs/>
          <w:sz w:val="24"/>
          <w:szCs w:val="24"/>
        </w:rPr>
      </w:pPr>
      <w:r w:rsidRPr="002409C1">
        <w:rPr>
          <w:rFonts w:cstheme="minorHAnsi"/>
          <w:bCs/>
          <w:sz w:val="24"/>
          <w:szCs w:val="24"/>
        </w:rPr>
        <w:t xml:space="preserve">Oświadczenia (załącznik nr 2 do SWZ) i dokumenty potwierdzające brak podstaw do wykluczenia z postępowania, o których mowa w dziale VIII ust. 2 pkt 1 </w:t>
      </w:r>
      <w:r w:rsidR="00E93E1A" w:rsidRPr="002409C1">
        <w:rPr>
          <w:rFonts w:cstheme="minorHAnsi"/>
          <w:bCs/>
          <w:sz w:val="24"/>
          <w:szCs w:val="24"/>
        </w:rPr>
        <w:t>lit. a-</w:t>
      </w:r>
      <w:r w:rsidR="001A61C4" w:rsidRPr="002409C1">
        <w:rPr>
          <w:rFonts w:cstheme="minorHAnsi"/>
          <w:bCs/>
          <w:sz w:val="24"/>
          <w:szCs w:val="24"/>
        </w:rPr>
        <w:t>c</w:t>
      </w:r>
      <w:r w:rsidR="00E93E1A" w:rsidRPr="002409C1">
        <w:rPr>
          <w:rFonts w:cstheme="minorHAnsi"/>
          <w:bCs/>
          <w:sz w:val="24"/>
          <w:szCs w:val="24"/>
        </w:rPr>
        <w:t xml:space="preserve"> </w:t>
      </w:r>
      <w:r w:rsidRPr="002409C1">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573E65" w:rsidRPr="002409C1">
        <w:rPr>
          <w:rFonts w:cstheme="minorHAnsi"/>
          <w:bCs/>
          <w:sz w:val="24"/>
          <w:szCs w:val="24"/>
        </w:rPr>
        <w:t xml:space="preserve"> </w:t>
      </w:r>
      <w:r w:rsidRPr="002409C1">
        <w:rPr>
          <w:rFonts w:cstheme="minorHAnsi"/>
          <w:bCs/>
          <w:sz w:val="24"/>
          <w:szCs w:val="24"/>
        </w:rPr>
        <w:t>w postępowaniu.</w:t>
      </w:r>
    </w:p>
    <w:p w14:paraId="2070E9F9" w14:textId="77777777" w:rsidR="00A73536" w:rsidRPr="007F76DA" w:rsidRDefault="00A73536" w:rsidP="00A73536">
      <w:pPr>
        <w:pStyle w:val="Akapitzlist"/>
        <w:spacing w:after="0" w:line="240" w:lineRule="auto"/>
        <w:ind w:left="709"/>
        <w:jc w:val="both"/>
        <w:rPr>
          <w:rFonts w:cstheme="minorHAnsi"/>
          <w:bCs/>
          <w:sz w:val="24"/>
          <w:szCs w:val="24"/>
          <w:highlight w:val="yellow"/>
        </w:rPr>
      </w:pPr>
    </w:p>
    <w:p w14:paraId="003B069E" w14:textId="384AB5E8" w:rsidR="003E45FF" w:rsidRPr="002409C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409C1">
        <w:rPr>
          <w:rFonts w:eastAsia="Times New Roman" w:cstheme="minorHAnsi"/>
          <w:b/>
          <w:bCs/>
          <w:sz w:val="24"/>
          <w:szCs w:val="24"/>
          <w:u w:val="single"/>
          <w:lang w:eastAsia="pl-PL"/>
        </w:rPr>
        <w:t>ŚRODK</w:t>
      </w:r>
      <w:r w:rsidR="0001663C" w:rsidRPr="002409C1">
        <w:rPr>
          <w:rFonts w:eastAsia="Times New Roman" w:cstheme="minorHAnsi"/>
          <w:b/>
          <w:bCs/>
          <w:sz w:val="24"/>
          <w:szCs w:val="24"/>
          <w:u w:val="single"/>
          <w:lang w:eastAsia="pl-PL"/>
        </w:rPr>
        <w:t>I</w:t>
      </w:r>
      <w:r w:rsidRPr="002409C1">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2409C1">
        <w:rPr>
          <w:rFonts w:eastAsia="Times New Roman" w:cstheme="minorHAnsi"/>
          <w:b/>
          <w:bCs/>
          <w:sz w:val="24"/>
          <w:szCs w:val="24"/>
          <w:u w:val="single"/>
          <w:lang w:eastAsia="pl-PL"/>
        </w:rPr>
        <w:t>A</w:t>
      </w:r>
      <w:r w:rsidRPr="002409C1">
        <w:rPr>
          <w:rFonts w:eastAsia="Times New Roman" w:cstheme="minorHAnsi"/>
          <w:b/>
          <w:bCs/>
          <w:sz w:val="24"/>
          <w:szCs w:val="24"/>
          <w:u w:val="single"/>
          <w:lang w:eastAsia="pl-PL"/>
        </w:rPr>
        <w:t xml:space="preserve"> TECHNICZN</w:t>
      </w:r>
      <w:r w:rsidR="0001663C" w:rsidRPr="002409C1">
        <w:rPr>
          <w:rFonts w:eastAsia="Times New Roman" w:cstheme="minorHAnsi"/>
          <w:b/>
          <w:bCs/>
          <w:sz w:val="24"/>
          <w:szCs w:val="24"/>
          <w:u w:val="single"/>
          <w:lang w:eastAsia="pl-PL"/>
        </w:rPr>
        <w:t xml:space="preserve">E </w:t>
      </w:r>
      <w:r w:rsidRPr="002409C1">
        <w:rPr>
          <w:rFonts w:eastAsia="Times New Roman" w:cstheme="minorHAnsi"/>
          <w:b/>
          <w:bCs/>
          <w:sz w:val="24"/>
          <w:szCs w:val="24"/>
          <w:u w:val="single"/>
          <w:lang w:eastAsia="pl-PL"/>
        </w:rPr>
        <w:t>I</w:t>
      </w:r>
      <w:r w:rsidR="007C1D6E" w:rsidRPr="002409C1">
        <w:rPr>
          <w:rFonts w:eastAsia="Times New Roman" w:cstheme="minorHAnsi"/>
          <w:b/>
          <w:bCs/>
          <w:sz w:val="24"/>
          <w:szCs w:val="24"/>
          <w:u w:val="single"/>
          <w:lang w:eastAsia="pl-PL"/>
        </w:rPr>
        <w:t> </w:t>
      </w:r>
      <w:r w:rsidRPr="002409C1">
        <w:rPr>
          <w:rFonts w:eastAsia="Times New Roman" w:cstheme="minorHAnsi"/>
          <w:b/>
          <w:bCs/>
          <w:sz w:val="24"/>
          <w:szCs w:val="24"/>
          <w:u w:val="single"/>
          <w:lang w:eastAsia="pl-PL"/>
        </w:rPr>
        <w:t>ORGANIZACYJN</w:t>
      </w:r>
      <w:r w:rsidR="0001663C" w:rsidRPr="002409C1">
        <w:rPr>
          <w:rFonts w:eastAsia="Times New Roman" w:cstheme="minorHAnsi"/>
          <w:b/>
          <w:bCs/>
          <w:sz w:val="24"/>
          <w:szCs w:val="24"/>
          <w:u w:val="single"/>
          <w:lang w:eastAsia="pl-PL"/>
        </w:rPr>
        <w:t>E</w:t>
      </w:r>
      <w:r w:rsidRPr="002409C1">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2409C1"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2409C1">
        <w:rPr>
          <w:rFonts w:eastAsia="Times New Roman" w:cstheme="minorHAnsi"/>
          <w:sz w:val="24"/>
          <w:szCs w:val="24"/>
          <w:lang w:eastAsia="pl-PL"/>
        </w:rPr>
        <w:t xml:space="preserve">W postępowaniu o udzielenie zamówienia komunikacja między Zamawiającym a Wykonawcami odbywa się przy użyciu miniPortalu, który dostępny jest pod adresem: https://miniportal.uzp.gov.pl/, ePUAPu, dostępnego pod adresem: </w:t>
      </w:r>
      <w:r w:rsidRPr="002409C1">
        <w:rPr>
          <w:rFonts w:eastAsia="Times New Roman" w:cstheme="minorHAnsi"/>
          <w:sz w:val="24"/>
          <w:szCs w:val="24"/>
          <w:lang w:eastAsia="pl-PL"/>
        </w:rPr>
        <w:lastRenderedPageBreak/>
        <w:t xml:space="preserve">https://epuap.gov.pl/wps/portal (nazwa adresata Urząd Gminy Niedrzwica Duża, identyfikator adresata: /UGNiedrzwica/skrytkaESP) </w:t>
      </w:r>
      <w:r w:rsidR="00480E6A" w:rsidRPr="002409C1">
        <w:rPr>
          <w:rFonts w:eastAsia="Times New Roman" w:cstheme="minorHAnsi"/>
          <w:sz w:val="24"/>
          <w:szCs w:val="24"/>
          <w:lang w:eastAsia="pl-PL"/>
        </w:rPr>
        <w:t>lub (za wyjątkiem składania ofert)</w:t>
      </w:r>
      <w:r w:rsidRPr="002409C1">
        <w:rPr>
          <w:rFonts w:eastAsia="Times New Roman" w:cstheme="minorHAnsi"/>
          <w:sz w:val="24"/>
          <w:szCs w:val="24"/>
          <w:lang w:eastAsia="pl-PL"/>
        </w:rPr>
        <w:t xml:space="preserve"> poczty elektronicznej adres email Zamawiającego </w:t>
      </w:r>
      <w:hyperlink r:id="rId19" w:history="1">
        <w:r w:rsidRPr="002409C1">
          <w:rPr>
            <w:rStyle w:val="Hipercze"/>
            <w:rFonts w:eastAsia="Times New Roman" w:cstheme="minorHAnsi"/>
            <w:sz w:val="24"/>
            <w:szCs w:val="24"/>
            <w:lang w:eastAsia="pl-PL"/>
          </w:rPr>
          <w:t>przetargi@niedrzwicaduza.pl</w:t>
        </w:r>
      </w:hyperlink>
      <w:r w:rsidRPr="002409C1">
        <w:rPr>
          <w:rFonts w:eastAsia="Times New Roman" w:cstheme="minorHAnsi"/>
          <w:sz w:val="24"/>
          <w:szCs w:val="24"/>
          <w:lang w:eastAsia="pl-PL"/>
        </w:rPr>
        <w:t xml:space="preserve">. </w:t>
      </w:r>
    </w:p>
    <w:p w14:paraId="39EBF0AD" w14:textId="77777777" w:rsidR="00F40252" w:rsidRPr="002409C1"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2409C1">
        <w:rPr>
          <w:rFonts w:eastAsia="Times New Roman" w:cstheme="minorHAnsi"/>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B7CDDE3" w14:textId="77777777" w:rsidR="00F40252" w:rsidRPr="002409C1"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2409C1">
        <w:rPr>
          <w:rFonts w:eastAsia="Times New Roman" w:cstheme="minorHAnsi"/>
          <w:sz w:val="24"/>
          <w:szCs w:val="24"/>
          <w:lang w:eastAsia="pl-PL"/>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20" w:history="1">
        <w:r w:rsidRPr="002409C1">
          <w:rPr>
            <w:rStyle w:val="Hipercze"/>
            <w:rFonts w:eastAsia="Times New Roman" w:cstheme="minorHAnsi"/>
            <w:sz w:val="24"/>
            <w:szCs w:val="24"/>
            <w:lang w:eastAsia="pl-PL"/>
          </w:rPr>
          <w:t>https://miniportal.uzp.gov.pl/WarunkiUslugi</w:t>
        </w:r>
      </w:hyperlink>
      <w:r w:rsidRPr="002409C1">
        <w:rPr>
          <w:rFonts w:eastAsia="Times New Roman" w:cstheme="minorHAnsi"/>
          <w:sz w:val="24"/>
          <w:szCs w:val="24"/>
          <w:lang w:eastAsia="pl-PL"/>
        </w:rPr>
        <w:t>), Instrukcji użytkownika systemu miniPortal-ePuap (</w:t>
      </w:r>
      <w:hyperlink r:id="rId21" w:history="1">
        <w:r w:rsidRPr="002409C1">
          <w:rPr>
            <w:rStyle w:val="Hipercze"/>
            <w:rFonts w:eastAsia="Times New Roman" w:cstheme="minorHAnsi"/>
            <w:sz w:val="24"/>
            <w:szCs w:val="24"/>
            <w:lang w:eastAsia="pl-PL"/>
          </w:rPr>
          <w:t>https://miniportal.uzp.gov.pl/Instrukcja_uzytkownika_miniPortal-ePUAP.pdf</w:t>
        </w:r>
      </w:hyperlink>
      <w:r w:rsidRPr="002409C1">
        <w:rPr>
          <w:rFonts w:eastAsia="Times New Roman" w:cstheme="minorHAnsi"/>
          <w:sz w:val="24"/>
          <w:szCs w:val="24"/>
          <w:lang w:eastAsia="pl-PL"/>
        </w:rPr>
        <w:t xml:space="preserve">) oraz Warunkach korzystania z elektronicznej platformy usług administracji publicznej (ePUAP) - </w:t>
      </w:r>
      <w:hyperlink r:id="rId22" w:history="1">
        <w:r w:rsidRPr="002409C1">
          <w:rPr>
            <w:rStyle w:val="Hipercze"/>
            <w:rFonts w:eastAsia="Times New Roman" w:cstheme="minorHAnsi"/>
            <w:sz w:val="24"/>
            <w:szCs w:val="24"/>
            <w:lang w:eastAsia="pl-PL"/>
          </w:rPr>
          <w:t>https://epuap.gov.pl/wps/portal/strefa-klienta/regulamin</w:t>
        </w:r>
      </w:hyperlink>
      <w:r w:rsidRPr="002409C1">
        <w:rPr>
          <w:rFonts w:eastAsia="Times New Roman" w:cstheme="minorHAnsi"/>
          <w:sz w:val="24"/>
          <w:szCs w:val="24"/>
          <w:lang w:eastAsia="pl-PL"/>
        </w:rPr>
        <w:t>.</w:t>
      </w:r>
    </w:p>
    <w:p w14:paraId="2F3BCE80" w14:textId="77777777" w:rsidR="00E462AC" w:rsidRPr="002409C1"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2409C1">
        <w:rPr>
          <w:rFonts w:eastAsia="Times New Roman" w:cstheme="minorHAnsi"/>
          <w:sz w:val="24"/>
          <w:szCs w:val="24"/>
          <w:lang w:eastAsia="pl-PL"/>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2409C1"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2409C1">
        <w:rPr>
          <w:rFonts w:eastAsia="Times New Roman" w:cstheme="minorHAnsi"/>
          <w:sz w:val="24"/>
          <w:szCs w:val="24"/>
          <w:lang w:eastAsia="pl-PL"/>
        </w:rPr>
        <w:t>specyfikacja połączenia - Formularze udostępnione są za pomocą protokołu TLS 1.2,</w:t>
      </w:r>
    </w:p>
    <w:p w14:paraId="2248ABB3" w14:textId="77777777" w:rsidR="00E462AC" w:rsidRPr="002409C1"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2409C1">
        <w:rPr>
          <w:rFonts w:eastAsia="Times New Roman" w:cstheme="minorHAnsi"/>
          <w:sz w:val="24"/>
          <w:szCs w:val="24"/>
          <w:lang w:eastAsia="pl-PL"/>
        </w:rPr>
        <w:t>format danych oraz kodowanie miniPortal - Formularze dostępne są w formacie HTML z kodowaniem UTF-8,</w:t>
      </w:r>
    </w:p>
    <w:p w14:paraId="58EFAE0B" w14:textId="77777777" w:rsidR="00E462AC" w:rsidRPr="002409C1"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2409C1">
        <w:rPr>
          <w:rFonts w:eastAsia="Times New Roman" w:cstheme="minorHAnsi"/>
          <w:sz w:val="24"/>
          <w:szCs w:val="24"/>
          <w:lang w:eastAsia="pl-PL"/>
        </w:rPr>
        <w:t>oznaczenia czasu odbioru danych – miniPortal - wszelkie operacje opierają się o czas serwera i dane zapisywane są z dokładnością co do setnej części sekundy,</w:t>
      </w:r>
    </w:p>
    <w:p w14:paraId="7DF4C8CA" w14:textId="77777777" w:rsidR="00E462AC" w:rsidRPr="002409C1"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2409C1">
        <w:rPr>
          <w:rFonts w:eastAsia="Times New Roman" w:cstheme="minorHAnsi"/>
          <w:sz w:val="24"/>
          <w:szCs w:val="24"/>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2409C1"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2409C1">
        <w:rPr>
          <w:rFonts w:eastAsia="Times New Roman" w:cstheme="minorHAnsi"/>
          <w:sz w:val="24"/>
          <w:szCs w:val="24"/>
          <w:lang w:eastAsia="pl-PL"/>
        </w:rPr>
        <w:t>System miniPortal dostępny jest za pośrednictwem następujących przeglądarek internetowych:</w:t>
      </w:r>
    </w:p>
    <w:p w14:paraId="3976F650" w14:textId="77777777" w:rsidR="00E462AC" w:rsidRPr="002409C1"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val="en-US" w:eastAsia="pl-PL"/>
        </w:rPr>
      </w:pPr>
      <w:r w:rsidRPr="002409C1">
        <w:rPr>
          <w:rFonts w:eastAsia="Times New Roman" w:cstheme="minorHAnsi"/>
          <w:sz w:val="24"/>
          <w:szCs w:val="24"/>
          <w:lang w:val="en-US" w:eastAsia="pl-PL"/>
        </w:rPr>
        <w:t>Microsoft Internet Explorer od wersji 11.0</w:t>
      </w:r>
    </w:p>
    <w:p w14:paraId="23D41BF4" w14:textId="77777777" w:rsidR="00E462AC" w:rsidRPr="002409C1"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2409C1">
        <w:rPr>
          <w:rFonts w:eastAsia="Times New Roman" w:cstheme="minorHAnsi"/>
          <w:sz w:val="24"/>
          <w:szCs w:val="24"/>
          <w:lang w:eastAsia="pl-PL"/>
        </w:rPr>
        <w:t>Mozilla Firefox od wersji 15</w:t>
      </w:r>
    </w:p>
    <w:p w14:paraId="1B411EA8" w14:textId="77777777" w:rsidR="00E462AC" w:rsidRPr="002409C1"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2409C1">
        <w:rPr>
          <w:rFonts w:eastAsia="Times New Roman" w:cstheme="minorHAnsi"/>
          <w:sz w:val="24"/>
          <w:szCs w:val="24"/>
          <w:lang w:eastAsia="pl-PL"/>
        </w:rPr>
        <w:t>Google Chrome od wersji 20</w:t>
      </w:r>
    </w:p>
    <w:p w14:paraId="2C41E3A8" w14:textId="77777777" w:rsidR="00E462AC" w:rsidRPr="002409C1"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2409C1">
        <w:rPr>
          <w:rFonts w:eastAsia="Times New Roman" w:cstheme="minorHAnsi"/>
          <w:sz w:val="24"/>
          <w:szCs w:val="24"/>
          <w:lang w:eastAsia="pl-PL"/>
        </w:rPr>
        <w:t>Microsoft Edge</w:t>
      </w:r>
    </w:p>
    <w:p w14:paraId="76C76896" w14:textId="77777777" w:rsidR="00E462AC" w:rsidRPr="002409C1" w:rsidRDefault="00E462AC" w:rsidP="00454F21">
      <w:pPr>
        <w:pStyle w:val="Akapitzlist"/>
        <w:numPr>
          <w:ilvl w:val="0"/>
          <w:numId w:val="25"/>
        </w:numPr>
        <w:spacing w:after="0" w:line="240" w:lineRule="auto"/>
        <w:jc w:val="both"/>
        <w:rPr>
          <w:rFonts w:eastAsia="Times New Roman" w:cstheme="minorHAnsi"/>
          <w:sz w:val="24"/>
          <w:szCs w:val="24"/>
          <w:lang w:eastAsia="pl-PL"/>
        </w:rPr>
      </w:pPr>
      <w:r w:rsidRPr="002409C1">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2409C1"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2409C1">
        <w:rPr>
          <w:rFonts w:eastAsia="Times New Roman"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1FBBDA13" w14:textId="77777777" w:rsidR="00F40252" w:rsidRPr="002409C1" w:rsidRDefault="00F40252" w:rsidP="00454F21">
      <w:pPr>
        <w:pStyle w:val="Akapitzlist"/>
        <w:numPr>
          <w:ilvl w:val="0"/>
          <w:numId w:val="25"/>
        </w:numPr>
        <w:shd w:val="clear" w:color="auto" w:fill="FFFFFF"/>
        <w:spacing w:after="0" w:line="240" w:lineRule="auto"/>
        <w:jc w:val="both"/>
        <w:rPr>
          <w:rFonts w:cstheme="minorHAnsi"/>
          <w:sz w:val="24"/>
          <w:szCs w:val="24"/>
        </w:rPr>
      </w:pPr>
      <w:r w:rsidRPr="002409C1">
        <w:rPr>
          <w:rFonts w:eastAsia="Times New Roman" w:cstheme="minorHAnsi"/>
          <w:sz w:val="24"/>
          <w:szCs w:val="24"/>
          <w:lang w:eastAsia="pl-PL"/>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w:t>
      </w:r>
      <w:r w:rsidRPr="002409C1">
        <w:rPr>
          <w:rFonts w:eastAsia="Times New Roman" w:cstheme="minorHAnsi"/>
          <w:sz w:val="24"/>
          <w:szCs w:val="24"/>
          <w:lang w:eastAsia="pl-PL"/>
        </w:rPr>
        <w:lastRenderedPageBreak/>
        <w:t xml:space="preserve">postępowanie można wyszukać również na Liście </w:t>
      </w:r>
      <w:r w:rsidRPr="002409C1">
        <w:rPr>
          <w:rFonts w:cstheme="minorHAnsi"/>
          <w:sz w:val="24"/>
          <w:szCs w:val="24"/>
        </w:rPr>
        <w:t>wszystkich postępowań w miniPortalu klikając wcześniej opcję „Dla Wykonawców” lub ze strony głównej z zakładki Postępowania.</w:t>
      </w:r>
    </w:p>
    <w:p w14:paraId="04A9CCFE" w14:textId="6EEA4E21" w:rsidR="00F40252" w:rsidRPr="002409C1"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2409C1">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o którym mowa w ust. </w:t>
      </w:r>
      <w:r w:rsidR="009D564F" w:rsidRPr="002409C1">
        <w:rPr>
          <w:rFonts w:cstheme="minorHAnsi"/>
          <w:sz w:val="24"/>
          <w:szCs w:val="24"/>
        </w:rPr>
        <w:t>8</w:t>
      </w:r>
      <w:r w:rsidRPr="002409C1">
        <w:rPr>
          <w:rFonts w:cstheme="minorHAnsi"/>
          <w:sz w:val="24"/>
          <w:szCs w:val="24"/>
        </w:rPr>
        <w:t>).</w:t>
      </w:r>
    </w:p>
    <w:p w14:paraId="0129E7B2" w14:textId="77777777" w:rsidR="00F40252" w:rsidRPr="002409C1"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2409C1">
        <w:rPr>
          <w:rFonts w:cstheme="minorHAnsi"/>
          <w:sz w:val="24"/>
          <w:szCs w:val="24"/>
        </w:rPr>
        <w:t xml:space="preserve">Zamawiający może również komunikować się z Wykonawcami za pomocą poczty elektronicznej, email </w:t>
      </w:r>
      <w:hyperlink r:id="rId23" w:history="1">
        <w:r w:rsidRPr="002409C1">
          <w:rPr>
            <w:rStyle w:val="Hipercze"/>
            <w:rFonts w:cstheme="minorHAnsi"/>
            <w:sz w:val="24"/>
            <w:szCs w:val="24"/>
          </w:rPr>
          <w:t>przetargi@niedrzwicaduza.pl</w:t>
        </w:r>
      </w:hyperlink>
      <w:r w:rsidRPr="002409C1">
        <w:rPr>
          <w:rFonts w:cstheme="minorHAnsi"/>
          <w:sz w:val="24"/>
          <w:szCs w:val="24"/>
        </w:rPr>
        <w:t xml:space="preserve">. </w:t>
      </w:r>
    </w:p>
    <w:p w14:paraId="3FAA4CB7" w14:textId="6571B3CE" w:rsidR="00F40252" w:rsidRPr="002409C1"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2409C1">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2409C1">
        <w:rPr>
          <w:rFonts w:cstheme="minorHAnsi"/>
          <w:sz w:val="24"/>
          <w:szCs w:val="24"/>
        </w:rPr>
        <w:t xml:space="preserve">(za wyjątkiem ofert) </w:t>
      </w:r>
      <w:r w:rsidRPr="002409C1">
        <w:rPr>
          <w:rFonts w:cstheme="minorHAnsi"/>
          <w:sz w:val="24"/>
          <w:szCs w:val="24"/>
        </w:rPr>
        <w:t xml:space="preserve">za pomocą poczty elektronicznej, na wskazany w ust. </w:t>
      </w:r>
      <w:r w:rsidR="009D564F" w:rsidRPr="002409C1">
        <w:rPr>
          <w:rFonts w:cstheme="minorHAnsi"/>
          <w:sz w:val="24"/>
          <w:szCs w:val="24"/>
        </w:rPr>
        <w:t>10</w:t>
      </w:r>
      <w:r w:rsidRPr="002409C1">
        <w:rPr>
          <w:rFonts w:cstheme="minorHAnsi"/>
          <w:sz w:val="24"/>
          <w:szCs w:val="24"/>
        </w:rPr>
        <w:t xml:space="preserve"> adres email.</w:t>
      </w:r>
    </w:p>
    <w:p w14:paraId="39562CC5" w14:textId="77777777" w:rsidR="004E5EEE" w:rsidRPr="007F76DA"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2409C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409C1">
        <w:rPr>
          <w:rFonts w:eastAsia="Times New Roman" w:cstheme="minorHAnsi"/>
          <w:b/>
          <w:bCs/>
          <w:sz w:val="24"/>
          <w:szCs w:val="24"/>
          <w:u w:val="single"/>
          <w:lang w:eastAsia="pl-PL"/>
        </w:rPr>
        <w:t>OS</w:t>
      </w:r>
      <w:r w:rsidR="00A723FE" w:rsidRPr="002409C1">
        <w:rPr>
          <w:rFonts w:eastAsia="Times New Roman" w:cstheme="minorHAnsi"/>
          <w:b/>
          <w:bCs/>
          <w:sz w:val="24"/>
          <w:szCs w:val="24"/>
          <w:u w:val="single"/>
          <w:lang w:eastAsia="pl-PL"/>
        </w:rPr>
        <w:t>O</w:t>
      </w:r>
      <w:r w:rsidRPr="002409C1">
        <w:rPr>
          <w:rFonts w:eastAsia="Times New Roman" w:cstheme="minorHAnsi"/>
          <w:b/>
          <w:bCs/>
          <w:sz w:val="24"/>
          <w:szCs w:val="24"/>
          <w:u w:val="single"/>
          <w:lang w:eastAsia="pl-PL"/>
        </w:rPr>
        <w:t>B</w:t>
      </w:r>
      <w:r w:rsidR="00A723FE" w:rsidRPr="002409C1">
        <w:rPr>
          <w:rFonts w:eastAsia="Times New Roman" w:cstheme="minorHAnsi"/>
          <w:b/>
          <w:bCs/>
          <w:sz w:val="24"/>
          <w:szCs w:val="24"/>
          <w:u w:val="single"/>
          <w:lang w:eastAsia="pl-PL"/>
        </w:rPr>
        <w:t>Y</w:t>
      </w:r>
      <w:r w:rsidRPr="002409C1">
        <w:rPr>
          <w:rFonts w:eastAsia="Times New Roman" w:cstheme="minorHAnsi"/>
          <w:b/>
          <w:bCs/>
          <w:sz w:val="24"/>
          <w:szCs w:val="24"/>
          <w:u w:val="single"/>
          <w:lang w:eastAsia="pl-PL"/>
        </w:rPr>
        <w:t xml:space="preserve"> UPRAWNION</w:t>
      </w:r>
      <w:r w:rsidR="00A723FE" w:rsidRPr="002409C1">
        <w:rPr>
          <w:rFonts w:eastAsia="Times New Roman" w:cstheme="minorHAnsi"/>
          <w:b/>
          <w:bCs/>
          <w:sz w:val="24"/>
          <w:szCs w:val="24"/>
          <w:u w:val="single"/>
          <w:lang w:eastAsia="pl-PL"/>
        </w:rPr>
        <w:t>E</w:t>
      </w:r>
      <w:r w:rsidRPr="002409C1">
        <w:rPr>
          <w:rFonts w:eastAsia="Times New Roman" w:cstheme="minorHAnsi"/>
          <w:b/>
          <w:bCs/>
          <w:sz w:val="24"/>
          <w:szCs w:val="24"/>
          <w:u w:val="single"/>
          <w:lang w:eastAsia="pl-PL"/>
        </w:rPr>
        <w:t xml:space="preserve"> DO KOMUNIKOWANIA SIĘ Z WYKONAWCAMI</w:t>
      </w:r>
    </w:p>
    <w:p w14:paraId="72E55303" w14:textId="60EC18C2" w:rsidR="00A723FE" w:rsidRPr="002409C1" w:rsidRDefault="00A723FE" w:rsidP="00DF5664">
      <w:pPr>
        <w:pStyle w:val="Akapitzlist"/>
        <w:ind w:left="284"/>
        <w:jc w:val="both"/>
        <w:rPr>
          <w:rFonts w:eastAsia="Times New Roman" w:cstheme="minorHAnsi"/>
          <w:sz w:val="24"/>
          <w:szCs w:val="24"/>
          <w:lang w:eastAsia="pl-PL"/>
        </w:rPr>
      </w:pPr>
      <w:r w:rsidRPr="002409C1">
        <w:rPr>
          <w:rFonts w:eastAsia="Times New Roman" w:cstheme="minorHAnsi"/>
          <w:sz w:val="24"/>
          <w:szCs w:val="24"/>
          <w:lang w:eastAsia="pl-PL"/>
        </w:rPr>
        <w:t xml:space="preserve">Osobami uprawnionymi do komunikowania się z Wykonawcami są: Agnieszka Kulik, </w:t>
      </w:r>
      <w:r w:rsidR="00A73536" w:rsidRPr="002409C1">
        <w:rPr>
          <w:rFonts w:eastAsia="Times New Roman" w:cstheme="minorHAnsi"/>
          <w:sz w:val="24"/>
          <w:szCs w:val="24"/>
          <w:lang w:eastAsia="pl-PL"/>
        </w:rPr>
        <w:t>Teresa Łopion</w:t>
      </w:r>
      <w:r w:rsidRPr="002409C1">
        <w:rPr>
          <w:rFonts w:eastAsia="Times New Roman" w:cstheme="minorHAnsi"/>
          <w:sz w:val="24"/>
          <w:szCs w:val="24"/>
          <w:lang w:eastAsia="pl-PL"/>
        </w:rPr>
        <w:t>.</w:t>
      </w:r>
    </w:p>
    <w:p w14:paraId="5C7EC1C3" w14:textId="77777777" w:rsidR="002409C1" w:rsidRPr="007F76DA" w:rsidRDefault="002409C1" w:rsidP="00DF5664">
      <w:pPr>
        <w:pStyle w:val="Akapitzlist"/>
        <w:ind w:left="284"/>
        <w:jc w:val="both"/>
        <w:rPr>
          <w:rFonts w:eastAsia="Times New Roman" w:cstheme="minorHAnsi"/>
          <w:b/>
          <w:bCs/>
          <w:sz w:val="24"/>
          <w:szCs w:val="24"/>
          <w:highlight w:val="yellow"/>
          <w:lang w:eastAsia="pl-PL"/>
        </w:rPr>
      </w:pPr>
    </w:p>
    <w:p w14:paraId="0AF2E950" w14:textId="7DFE298E" w:rsidR="003E45FF" w:rsidRPr="00624CD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24CDA">
        <w:rPr>
          <w:rFonts w:eastAsia="Times New Roman" w:cstheme="minorHAnsi"/>
          <w:b/>
          <w:bCs/>
          <w:sz w:val="24"/>
          <w:szCs w:val="24"/>
          <w:u w:val="single"/>
          <w:lang w:eastAsia="pl-PL"/>
        </w:rPr>
        <w:t>OPIS SPOSOBU PRZYGOTOWANIA OFERTY</w:t>
      </w:r>
    </w:p>
    <w:p w14:paraId="40F035BA" w14:textId="77777777" w:rsidR="002368D8" w:rsidRPr="00624CDA"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624CDA">
        <w:rPr>
          <w:rFonts w:eastAsia="Verdana" w:cstheme="minorHAnsi"/>
          <w:sz w:val="24"/>
          <w:szCs w:val="24"/>
        </w:rPr>
        <w:t>Wykonawca może złożyć tylko jedną ofertę.</w:t>
      </w:r>
    </w:p>
    <w:p w14:paraId="5A49FADC" w14:textId="4451446E" w:rsidR="002368D8" w:rsidRPr="00624CDA"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624CDA">
        <w:rPr>
          <w:rFonts w:eastAsia="Verdana" w:cstheme="minorHAnsi"/>
          <w:sz w:val="24"/>
          <w:szCs w:val="24"/>
        </w:rPr>
        <w:t>Treść oferty musi odpowiadać treści SWZ.</w:t>
      </w:r>
    </w:p>
    <w:p w14:paraId="63299F0A" w14:textId="3BFD1614" w:rsidR="002368D8" w:rsidRPr="00624CDA" w:rsidRDefault="002368D8" w:rsidP="00454F21">
      <w:pPr>
        <w:pStyle w:val="Akapitzlist"/>
        <w:numPr>
          <w:ilvl w:val="0"/>
          <w:numId w:val="18"/>
        </w:numPr>
        <w:spacing w:after="0" w:line="240" w:lineRule="auto"/>
        <w:ind w:left="709" w:hanging="425"/>
        <w:contextualSpacing w:val="0"/>
        <w:jc w:val="both"/>
        <w:rPr>
          <w:rFonts w:eastAsia="Verdana" w:cstheme="minorHAnsi"/>
          <w:b/>
          <w:sz w:val="24"/>
          <w:szCs w:val="24"/>
        </w:rPr>
      </w:pPr>
      <w:r w:rsidRPr="00624CDA">
        <w:rPr>
          <w:rFonts w:eastAsia="Verdana" w:cstheme="minorHAnsi"/>
          <w:sz w:val="24"/>
          <w:szCs w:val="24"/>
        </w:rPr>
        <w:t>Ofertę składa się na formularzu ofertowym (</w:t>
      </w:r>
      <w:r w:rsidRPr="00624CDA">
        <w:rPr>
          <w:rFonts w:eastAsia="Verdana" w:cstheme="minorHAnsi"/>
          <w:b/>
          <w:bCs/>
          <w:sz w:val="24"/>
          <w:szCs w:val="24"/>
        </w:rPr>
        <w:t xml:space="preserve">załącznik nr </w:t>
      </w:r>
      <w:r w:rsidR="00D557B7" w:rsidRPr="00624CDA">
        <w:rPr>
          <w:rFonts w:eastAsia="Verdana" w:cstheme="minorHAnsi"/>
          <w:b/>
          <w:bCs/>
          <w:sz w:val="24"/>
          <w:szCs w:val="24"/>
        </w:rPr>
        <w:t>1</w:t>
      </w:r>
      <w:r w:rsidRPr="00624CDA">
        <w:rPr>
          <w:rFonts w:eastAsia="Verdana" w:cstheme="minorHAnsi"/>
          <w:b/>
          <w:bCs/>
          <w:sz w:val="24"/>
          <w:szCs w:val="24"/>
        </w:rPr>
        <w:t xml:space="preserve"> do SWZ</w:t>
      </w:r>
      <w:r w:rsidRPr="00624CDA">
        <w:rPr>
          <w:rFonts w:eastAsia="Verdana" w:cstheme="minorHAnsi"/>
          <w:sz w:val="24"/>
          <w:szCs w:val="24"/>
        </w:rPr>
        <w:t>)</w:t>
      </w:r>
      <w:r w:rsidR="00264680" w:rsidRPr="00624CDA">
        <w:rPr>
          <w:rFonts w:eastAsia="Verdana" w:cstheme="minorHAnsi"/>
          <w:sz w:val="24"/>
          <w:szCs w:val="24"/>
        </w:rPr>
        <w:t xml:space="preserve">, </w:t>
      </w:r>
      <w:r w:rsidR="00264680" w:rsidRPr="00624CDA">
        <w:rPr>
          <w:rFonts w:eastAsia="Verdana" w:cstheme="minorHAnsi"/>
          <w:b/>
          <w:sz w:val="24"/>
          <w:szCs w:val="24"/>
          <w:u w:val="single"/>
        </w:rPr>
        <w:t>pod rygorem nieważności,</w:t>
      </w:r>
      <w:r w:rsidR="00264680" w:rsidRPr="00624CDA">
        <w:rPr>
          <w:rFonts w:eastAsia="Verdana" w:cstheme="minorHAnsi"/>
          <w:b/>
          <w:sz w:val="24"/>
          <w:szCs w:val="24"/>
        </w:rPr>
        <w:t xml:space="preserve"> w formie elektronicznej </w:t>
      </w:r>
      <w:r w:rsidR="00D557B7" w:rsidRPr="00624CDA">
        <w:rPr>
          <w:rFonts w:eastAsia="Verdana" w:cstheme="minorHAnsi"/>
          <w:b/>
          <w:sz w:val="24"/>
          <w:szCs w:val="24"/>
        </w:rPr>
        <w:t xml:space="preserve">(opatrzonej kwalifikowanym podpisem elektronicznym) </w:t>
      </w:r>
      <w:r w:rsidR="00264680" w:rsidRPr="00624CDA">
        <w:rPr>
          <w:rFonts w:eastAsia="Verdana" w:cstheme="minorHAnsi"/>
          <w:b/>
          <w:sz w:val="24"/>
          <w:szCs w:val="24"/>
        </w:rPr>
        <w:t>lub w postaci elektronicznej opatrzonej podpisem zaufanym lub podpisem osobistym</w:t>
      </w:r>
      <w:r w:rsidRPr="00624CDA">
        <w:rPr>
          <w:rFonts w:eastAsia="Verdana" w:cstheme="minorHAnsi"/>
          <w:sz w:val="24"/>
          <w:szCs w:val="24"/>
        </w:rPr>
        <w:t>. Wraz z ofertą Wykonawca jest zobowiązany złożyć:</w:t>
      </w:r>
    </w:p>
    <w:p w14:paraId="499608DE" w14:textId="33688E85" w:rsidR="002368D8" w:rsidRPr="00624CDA" w:rsidRDefault="00AE72FD"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624CDA">
        <w:rPr>
          <w:rFonts w:eastAsia="Verdana" w:cstheme="minorHAnsi"/>
          <w:sz w:val="24"/>
          <w:szCs w:val="24"/>
        </w:rPr>
        <w:t>o</w:t>
      </w:r>
      <w:r w:rsidR="002368D8" w:rsidRPr="00624CDA">
        <w:rPr>
          <w:rFonts w:eastAsia="Verdana" w:cstheme="minorHAnsi"/>
          <w:sz w:val="24"/>
          <w:szCs w:val="24"/>
        </w:rPr>
        <w:t>świadczenie</w:t>
      </w:r>
      <w:r w:rsidR="009B2AE5" w:rsidRPr="00624CDA">
        <w:rPr>
          <w:rFonts w:eastAsia="Verdana" w:cstheme="minorHAnsi"/>
          <w:sz w:val="24"/>
          <w:szCs w:val="24"/>
        </w:rPr>
        <w:t xml:space="preserve"> o niepodleganiu wykluczeniu</w:t>
      </w:r>
      <w:r w:rsidR="00D557B7" w:rsidRPr="00624CDA">
        <w:rPr>
          <w:rFonts w:eastAsia="Verdana" w:cstheme="minorHAnsi"/>
          <w:sz w:val="24"/>
          <w:szCs w:val="24"/>
        </w:rPr>
        <w:t xml:space="preserve"> i spełnianiu warunków udziału w postępowaniu</w:t>
      </w:r>
      <w:r w:rsidR="002368D8" w:rsidRPr="00624CDA">
        <w:rPr>
          <w:rFonts w:eastAsia="Verdana" w:cstheme="minorHAnsi"/>
          <w:sz w:val="24"/>
          <w:szCs w:val="24"/>
        </w:rPr>
        <w:t xml:space="preserve">, o którym mowa w </w:t>
      </w:r>
      <w:r w:rsidR="009B2AE5" w:rsidRPr="00624CDA">
        <w:rPr>
          <w:rFonts w:eastAsia="Verdana" w:cstheme="minorHAnsi"/>
          <w:sz w:val="24"/>
          <w:szCs w:val="24"/>
        </w:rPr>
        <w:t>art. 125 ust. 1 ustawy Pzp</w:t>
      </w:r>
      <w:r w:rsidR="002368D8" w:rsidRPr="00624CDA">
        <w:rPr>
          <w:rFonts w:eastAsia="Verdana" w:cstheme="minorHAnsi"/>
          <w:sz w:val="24"/>
          <w:szCs w:val="24"/>
        </w:rPr>
        <w:t xml:space="preserve"> (</w:t>
      </w:r>
      <w:r w:rsidR="002368D8" w:rsidRPr="00624CDA">
        <w:rPr>
          <w:rFonts w:eastAsia="Verdana" w:cstheme="minorHAnsi"/>
          <w:b/>
          <w:bCs/>
          <w:sz w:val="24"/>
          <w:szCs w:val="24"/>
        </w:rPr>
        <w:t>załącznik nr</w:t>
      </w:r>
      <w:r w:rsidR="003A2A06" w:rsidRPr="00624CDA">
        <w:rPr>
          <w:rFonts w:eastAsia="Verdana" w:cstheme="minorHAnsi"/>
          <w:b/>
          <w:bCs/>
          <w:sz w:val="24"/>
          <w:szCs w:val="24"/>
        </w:rPr>
        <w:t xml:space="preserve"> </w:t>
      </w:r>
      <w:r w:rsidR="00D557B7" w:rsidRPr="00624CDA">
        <w:rPr>
          <w:rFonts w:eastAsia="Verdana" w:cstheme="minorHAnsi"/>
          <w:b/>
          <w:bCs/>
          <w:sz w:val="24"/>
          <w:szCs w:val="24"/>
        </w:rPr>
        <w:t>2</w:t>
      </w:r>
      <w:r w:rsidR="002368D8" w:rsidRPr="00624CDA">
        <w:rPr>
          <w:rFonts w:eastAsia="Verdana" w:cstheme="minorHAnsi"/>
          <w:b/>
          <w:bCs/>
          <w:sz w:val="24"/>
          <w:szCs w:val="24"/>
        </w:rPr>
        <w:t xml:space="preserve"> do SWZ</w:t>
      </w:r>
      <w:r w:rsidR="002368D8" w:rsidRPr="00624CDA">
        <w:rPr>
          <w:rFonts w:eastAsia="Verdana" w:cstheme="minorHAnsi"/>
          <w:sz w:val="24"/>
          <w:szCs w:val="24"/>
        </w:rPr>
        <w:t>)</w:t>
      </w:r>
      <w:r w:rsidR="002E0B7F" w:rsidRPr="00624CDA">
        <w:rPr>
          <w:rFonts w:eastAsia="Verdana" w:cstheme="minorHAnsi"/>
          <w:sz w:val="24"/>
          <w:szCs w:val="24"/>
        </w:rPr>
        <w:t xml:space="preserve"> składane</w:t>
      </w:r>
      <w:r w:rsidR="003A2A06" w:rsidRPr="00624CDA">
        <w:rPr>
          <w:rFonts w:eastAsia="Verdana" w:cstheme="minorHAnsi"/>
          <w:sz w:val="24"/>
          <w:szCs w:val="24"/>
        </w:rPr>
        <w:t>, pod rygorem nieważności,</w:t>
      </w:r>
      <w:r w:rsidR="002E0B7F" w:rsidRPr="00624CDA">
        <w:rPr>
          <w:rFonts w:eastAsia="Verdana" w:cstheme="minorHAnsi"/>
          <w:sz w:val="24"/>
          <w:szCs w:val="24"/>
        </w:rPr>
        <w:t xml:space="preserve"> w formie elektronicznej</w:t>
      </w:r>
      <w:r w:rsidR="00D557B7" w:rsidRPr="00624CDA">
        <w:rPr>
          <w:rFonts w:eastAsia="Verdana" w:cstheme="minorHAnsi"/>
          <w:sz w:val="24"/>
          <w:szCs w:val="24"/>
        </w:rPr>
        <w:t xml:space="preserve"> (opatrzone kwalifikowanym podpisem elektronicznym)</w:t>
      </w:r>
      <w:r w:rsidR="002E0B7F" w:rsidRPr="00624CDA">
        <w:rPr>
          <w:rFonts w:eastAsia="Verdana" w:cstheme="minorHAnsi"/>
          <w:sz w:val="24"/>
          <w:szCs w:val="24"/>
        </w:rPr>
        <w:t xml:space="preserve"> lub w postaci elektronicznej opatrzonej podpisem zaufanym lub podpisem osobistym,</w:t>
      </w:r>
    </w:p>
    <w:p w14:paraId="0B428BAB" w14:textId="1C3E99EB" w:rsidR="002368D8" w:rsidRPr="00624CDA" w:rsidRDefault="002368D8"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624CDA">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624CDA" w:rsidRDefault="00D557B7" w:rsidP="00454F21">
      <w:pPr>
        <w:pStyle w:val="Akapitzlist"/>
        <w:numPr>
          <w:ilvl w:val="0"/>
          <w:numId w:val="19"/>
        </w:numPr>
        <w:spacing w:after="0" w:line="240" w:lineRule="auto"/>
        <w:ind w:left="1134" w:right="20" w:hanging="425"/>
        <w:contextualSpacing w:val="0"/>
        <w:jc w:val="both"/>
        <w:rPr>
          <w:rFonts w:eastAsia="Calibri" w:cstheme="minorHAnsi"/>
          <w:sz w:val="24"/>
          <w:szCs w:val="24"/>
        </w:rPr>
      </w:pPr>
      <w:r w:rsidRPr="00624CDA">
        <w:rPr>
          <w:rFonts w:eastAsia="Calibri" w:cstheme="minorHAnsi"/>
          <w:sz w:val="24"/>
          <w:szCs w:val="24"/>
        </w:rPr>
        <w:t>Wykonawca, który polega na zdolnościach podmiotów udostępniających zasoby,</w:t>
      </w:r>
      <w:r w:rsidRPr="00624CDA">
        <w:rPr>
          <w:rFonts w:cstheme="minorHAnsi"/>
          <w:b/>
          <w:sz w:val="24"/>
          <w:szCs w:val="24"/>
        </w:rPr>
        <w:t xml:space="preserve"> na zasadach określonych w art. 118 ustawy Pzp,</w:t>
      </w:r>
      <w:r w:rsidRPr="00624CDA">
        <w:rPr>
          <w:rFonts w:eastAsia="Calibri" w:cstheme="minorHAnsi"/>
          <w:sz w:val="24"/>
          <w:szCs w:val="24"/>
        </w:rPr>
        <w:t xml:space="preserve"> musi udowodnić zamawiającemu, że realizując zamówienie, będzie dysponował niezbędnymi zasobami tych podmiotów, w szczególności </w:t>
      </w:r>
      <w:r w:rsidRPr="00624CDA">
        <w:rPr>
          <w:rFonts w:eastAsia="Calibri" w:cstheme="minorHAnsi"/>
          <w:b/>
          <w:bCs/>
          <w:sz w:val="24"/>
          <w:szCs w:val="24"/>
        </w:rPr>
        <w:t xml:space="preserve">dołączając do oferty zobowiązanie tych podmiotów </w:t>
      </w:r>
      <w:r w:rsidRPr="00624CDA">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624CDA">
        <w:rPr>
          <w:rFonts w:eastAsia="Calibri" w:cstheme="minorHAnsi"/>
          <w:b/>
          <w:bCs/>
          <w:i/>
          <w:iCs/>
          <w:sz w:val="24"/>
          <w:szCs w:val="24"/>
        </w:rPr>
        <w:t xml:space="preserve"> </w:t>
      </w:r>
      <w:r w:rsidRPr="00624CDA">
        <w:rPr>
          <w:rFonts w:eastAsia="Calibri" w:cstheme="minorHAnsi"/>
          <w:bCs/>
          <w:iCs/>
          <w:sz w:val="24"/>
          <w:szCs w:val="24"/>
        </w:rPr>
        <w:t xml:space="preserve">zgodnie </w:t>
      </w:r>
      <w:r w:rsidRPr="00624CDA">
        <w:rPr>
          <w:rFonts w:eastAsia="Calibri" w:cstheme="minorHAnsi"/>
          <w:b/>
          <w:iCs/>
          <w:sz w:val="24"/>
          <w:szCs w:val="24"/>
        </w:rPr>
        <w:t>z</w:t>
      </w:r>
      <w:r w:rsidRPr="00624CDA">
        <w:rPr>
          <w:rFonts w:eastAsia="Calibri" w:cstheme="minorHAnsi"/>
          <w:bCs/>
          <w:iCs/>
          <w:sz w:val="24"/>
          <w:szCs w:val="24"/>
        </w:rPr>
        <w:t> </w:t>
      </w:r>
      <w:r w:rsidRPr="00624CDA">
        <w:rPr>
          <w:rFonts w:eastAsia="Calibri" w:cstheme="minorHAnsi"/>
          <w:b/>
          <w:iCs/>
          <w:sz w:val="24"/>
          <w:szCs w:val="24"/>
        </w:rPr>
        <w:t>z</w:t>
      </w:r>
      <w:r w:rsidRPr="00624CDA">
        <w:rPr>
          <w:rFonts w:eastAsia="Calibri" w:cstheme="minorHAnsi"/>
          <w:b/>
          <w:bCs/>
          <w:iCs/>
          <w:sz w:val="24"/>
          <w:szCs w:val="24"/>
        </w:rPr>
        <w:t xml:space="preserve">ałącznikiem nr 3 do SWZ. </w:t>
      </w:r>
      <w:r w:rsidRPr="00624CDA">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624CDA">
        <w:rPr>
          <w:rFonts w:eastAsia="Calibri" w:cstheme="minorHAnsi"/>
          <w:sz w:val="24"/>
          <w:szCs w:val="24"/>
        </w:rPr>
        <w:t xml:space="preserve">Z zobowiązania lub innych dokumentów potwierdzających </w:t>
      </w:r>
      <w:r w:rsidRPr="00624CDA">
        <w:rPr>
          <w:rFonts w:eastAsia="Calibri" w:cstheme="minorHAnsi"/>
          <w:sz w:val="24"/>
          <w:szCs w:val="24"/>
        </w:rPr>
        <w:lastRenderedPageBreak/>
        <w:t xml:space="preserve">udostępnienie zasobów przez inne podmioty musi bezspornie i jednoznacznie wynikać w szczególności: </w:t>
      </w:r>
    </w:p>
    <w:p w14:paraId="6C8A28D0" w14:textId="77777777" w:rsidR="00D557B7" w:rsidRPr="00624CDA"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624CDA">
        <w:rPr>
          <w:rFonts w:eastAsia="Calibri" w:cstheme="minorHAnsi"/>
          <w:sz w:val="24"/>
          <w:szCs w:val="24"/>
        </w:rPr>
        <w:t>zakres dostępnych wykonawcy zasobów podmiotu udostępniającego zasoby,</w:t>
      </w:r>
    </w:p>
    <w:p w14:paraId="0B4C9EDD" w14:textId="77777777" w:rsidR="00D557B7" w:rsidRPr="00624CDA"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624CDA">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624CDA"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624CDA">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624CDA">
        <w:rPr>
          <w:rFonts w:eastAsia="Calibri" w:cstheme="minorHAnsi"/>
          <w:sz w:val="24"/>
          <w:szCs w:val="24"/>
        </w:rPr>
        <w:t>roboty budowlane</w:t>
      </w:r>
      <w:r w:rsidRPr="00624CDA">
        <w:rPr>
          <w:rFonts w:eastAsia="Calibri" w:cstheme="minorHAnsi"/>
          <w:sz w:val="24"/>
          <w:szCs w:val="24"/>
        </w:rPr>
        <w:t xml:space="preserve">, których wskazane zdolności dotyczą. </w:t>
      </w:r>
    </w:p>
    <w:p w14:paraId="28E66462" w14:textId="249C4618" w:rsidR="00D557B7" w:rsidRPr="00624CDA" w:rsidRDefault="00D557B7" w:rsidP="00454F21">
      <w:pPr>
        <w:pStyle w:val="Akapitzlist"/>
        <w:numPr>
          <w:ilvl w:val="0"/>
          <w:numId w:val="19"/>
        </w:numPr>
        <w:spacing w:after="0" w:line="240" w:lineRule="auto"/>
        <w:ind w:left="1134" w:right="20" w:hanging="425"/>
        <w:contextualSpacing w:val="0"/>
        <w:jc w:val="both"/>
        <w:rPr>
          <w:rFonts w:cstheme="minorHAnsi"/>
          <w:sz w:val="24"/>
          <w:szCs w:val="24"/>
        </w:rPr>
      </w:pPr>
      <w:r w:rsidRPr="00624CDA">
        <w:rPr>
          <w:rFonts w:cstheme="minorHAnsi"/>
          <w:sz w:val="24"/>
          <w:szCs w:val="24"/>
        </w:rPr>
        <w:t>Wykonawca, w przypadku polegania na zdolnościach podmiotów udostępniających zasoby, na zasadach określonych w art. 118 ustawy</w:t>
      </w:r>
      <w:r w:rsidR="00AE72FD" w:rsidRPr="00624CDA">
        <w:rPr>
          <w:rFonts w:cstheme="minorHAnsi"/>
          <w:sz w:val="24"/>
          <w:szCs w:val="24"/>
        </w:rPr>
        <w:t xml:space="preserve"> Pzp</w:t>
      </w:r>
      <w:r w:rsidRPr="00624CDA">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624CDA">
        <w:rPr>
          <w:rFonts w:cstheme="minorHAnsi"/>
          <w:sz w:val="24"/>
          <w:szCs w:val="24"/>
        </w:rPr>
        <w:t> </w:t>
      </w:r>
      <w:r w:rsidRPr="00624CDA">
        <w:rPr>
          <w:rFonts w:cstheme="minorHAnsi"/>
          <w:sz w:val="24"/>
          <w:szCs w:val="24"/>
        </w:rPr>
        <w:t xml:space="preserve">zakresie, w jakim wykonawca powołuje się na jego zasoby. Oświadczenie podmiotu udostępniającego zasoby stanowi </w:t>
      </w:r>
      <w:r w:rsidRPr="00624CDA">
        <w:rPr>
          <w:rFonts w:cstheme="minorHAnsi"/>
          <w:b/>
          <w:bCs/>
          <w:sz w:val="24"/>
          <w:szCs w:val="24"/>
        </w:rPr>
        <w:t>załącznik nr</w:t>
      </w:r>
      <w:r w:rsidR="00AE72FD" w:rsidRPr="00624CDA">
        <w:rPr>
          <w:rFonts w:cstheme="minorHAnsi"/>
          <w:b/>
          <w:bCs/>
          <w:sz w:val="24"/>
          <w:szCs w:val="24"/>
        </w:rPr>
        <w:t xml:space="preserve"> 4</w:t>
      </w:r>
      <w:r w:rsidRPr="00624CDA">
        <w:rPr>
          <w:rFonts w:cstheme="minorHAnsi"/>
          <w:b/>
          <w:bCs/>
          <w:sz w:val="24"/>
          <w:szCs w:val="24"/>
        </w:rPr>
        <w:t xml:space="preserve"> do SWZ.</w:t>
      </w:r>
    </w:p>
    <w:p w14:paraId="1D6FCF02" w14:textId="518A3E0E" w:rsidR="003110BD" w:rsidRPr="00624CDA" w:rsidRDefault="00A3015D" w:rsidP="00454F21">
      <w:pPr>
        <w:pStyle w:val="Akapitzlist"/>
        <w:numPr>
          <w:ilvl w:val="0"/>
          <w:numId w:val="19"/>
        </w:numPr>
        <w:spacing w:after="0" w:line="240" w:lineRule="auto"/>
        <w:ind w:left="1134" w:right="20" w:hanging="425"/>
        <w:contextualSpacing w:val="0"/>
        <w:jc w:val="both"/>
        <w:rPr>
          <w:rFonts w:eastAsia="Verdana" w:cstheme="minorHAnsi"/>
          <w:bCs/>
          <w:sz w:val="24"/>
          <w:szCs w:val="24"/>
        </w:rPr>
      </w:pPr>
      <w:r w:rsidRPr="00624CDA">
        <w:rPr>
          <w:rFonts w:eastAsia="Verdana" w:cstheme="minorHAnsi"/>
          <w:bCs/>
          <w:sz w:val="24"/>
          <w:szCs w:val="24"/>
        </w:rPr>
        <w:t xml:space="preserve">w celu potwierdzenia, że osoba działająca w imieniu wykonawcy jest umocowana do jego reprezentowania, zamawiający żąda od wykonawcy </w:t>
      </w:r>
      <w:r w:rsidR="00C82607" w:rsidRPr="00624CDA">
        <w:rPr>
          <w:rFonts w:eastAsia="Verdana" w:cstheme="minorHAnsi"/>
          <w:bCs/>
          <w:sz w:val="24"/>
          <w:szCs w:val="24"/>
        </w:rPr>
        <w:t xml:space="preserve">złożenia </w:t>
      </w:r>
      <w:r w:rsidR="0027151F" w:rsidRPr="00624CDA">
        <w:rPr>
          <w:rFonts w:eastAsia="Verdana" w:cstheme="minorHAnsi"/>
          <w:bCs/>
          <w:sz w:val="24"/>
          <w:szCs w:val="24"/>
        </w:rPr>
        <w:t xml:space="preserve">wraz z ofertą </w:t>
      </w:r>
      <w:r w:rsidRPr="00624CDA">
        <w:rPr>
          <w:rFonts w:eastAsia="Verdana" w:cstheme="minorHAnsi"/>
          <w:b/>
          <w:sz w:val="24"/>
          <w:szCs w:val="24"/>
        </w:rPr>
        <w:t>odpisu lub informacji z Krajowego Rejestru Sądowego, Centralnej Ewidencji i</w:t>
      </w:r>
      <w:r w:rsidR="00C82607" w:rsidRPr="00624CDA">
        <w:rPr>
          <w:rFonts w:eastAsia="Verdana" w:cstheme="minorHAnsi"/>
          <w:b/>
          <w:sz w:val="24"/>
          <w:szCs w:val="24"/>
        </w:rPr>
        <w:t> </w:t>
      </w:r>
      <w:r w:rsidRPr="00624CDA">
        <w:rPr>
          <w:rFonts w:eastAsia="Verdana" w:cstheme="minorHAnsi"/>
          <w:b/>
          <w:sz w:val="24"/>
          <w:szCs w:val="24"/>
        </w:rPr>
        <w:t>Informacji o</w:t>
      </w:r>
      <w:r w:rsidR="00C82607" w:rsidRPr="00624CDA">
        <w:rPr>
          <w:rFonts w:eastAsia="Verdana" w:cstheme="minorHAnsi"/>
          <w:b/>
          <w:sz w:val="24"/>
          <w:szCs w:val="24"/>
        </w:rPr>
        <w:t> </w:t>
      </w:r>
      <w:r w:rsidRPr="00624CDA">
        <w:rPr>
          <w:rFonts w:eastAsia="Verdana" w:cstheme="minorHAnsi"/>
          <w:b/>
          <w:sz w:val="24"/>
          <w:szCs w:val="24"/>
        </w:rPr>
        <w:t>Działalności Gospodarczej lub innego właściwego rejestru</w:t>
      </w:r>
      <w:r w:rsidRPr="00624CDA">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624CDA">
        <w:rPr>
          <w:rFonts w:eastAsia="Verdana" w:cstheme="minorHAnsi"/>
          <w:b/>
          <w:sz w:val="24"/>
          <w:szCs w:val="24"/>
        </w:rPr>
        <w:t>o ile wykonawca wskazał dane umożliwiające dostęp do tych dokumentów</w:t>
      </w:r>
      <w:r w:rsidRPr="00624CDA">
        <w:rPr>
          <w:rFonts w:eastAsia="Verdana" w:cstheme="minorHAnsi"/>
          <w:bCs/>
          <w:sz w:val="24"/>
          <w:szCs w:val="24"/>
        </w:rPr>
        <w:t>,</w:t>
      </w:r>
    </w:p>
    <w:p w14:paraId="70BFE9B1" w14:textId="2A6F29D4" w:rsidR="00CC22A2" w:rsidRPr="00624CDA"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624CDA">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624CDA">
        <w:rPr>
          <w:rFonts w:eastAsia="Verdana" w:cstheme="minorHAnsi"/>
          <w:sz w:val="24"/>
          <w:szCs w:val="24"/>
        </w:rPr>
        <w:t xml:space="preserve">, o których mowa w ust. </w:t>
      </w:r>
      <w:r w:rsidR="009D564F" w:rsidRPr="00624CDA">
        <w:rPr>
          <w:rFonts w:eastAsia="Verdana" w:cstheme="minorHAnsi"/>
          <w:sz w:val="24"/>
          <w:szCs w:val="24"/>
        </w:rPr>
        <w:t>5</w:t>
      </w:r>
      <w:r w:rsidR="00F0196D" w:rsidRPr="00624CDA">
        <w:rPr>
          <w:rFonts w:eastAsia="Verdana" w:cstheme="minorHAnsi"/>
          <w:sz w:val="24"/>
          <w:szCs w:val="24"/>
        </w:rPr>
        <w:t>,</w:t>
      </w:r>
    </w:p>
    <w:p w14:paraId="1FEC7EE8" w14:textId="1D2114EC" w:rsidR="00CC22A2" w:rsidRPr="00624CDA"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624CDA">
        <w:rPr>
          <w:rFonts w:cstheme="minorHAnsi"/>
          <w:sz w:val="24"/>
          <w:szCs w:val="24"/>
        </w:rPr>
        <w:t xml:space="preserve">pełnomocnictwo, o którym mowa w dziale </w:t>
      </w:r>
      <w:r w:rsidR="00C82607" w:rsidRPr="00624CDA">
        <w:rPr>
          <w:rFonts w:cstheme="minorHAnsi"/>
          <w:sz w:val="24"/>
          <w:szCs w:val="24"/>
        </w:rPr>
        <w:t>IX</w:t>
      </w:r>
      <w:r w:rsidRPr="00624CDA">
        <w:rPr>
          <w:rFonts w:cstheme="minorHAnsi"/>
          <w:sz w:val="24"/>
          <w:szCs w:val="24"/>
        </w:rPr>
        <w:t xml:space="preserve"> ust. 1 SWZ - w przypadku wspólnego ubiegania się o zamówienie przez wykonawców</w:t>
      </w:r>
      <w:r w:rsidR="00F0196D" w:rsidRPr="00624CDA">
        <w:rPr>
          <w:rFonts w:eastAsia="Verdana" w:cstheme="minorHAnsi"/>
          <w:sz w:val="24"/>
          <w:szCs w:val="24"/>
        </w:rPr>
        <w:t>,</w:t>
      </w:r>
      <w:r w:rsidR="005A7369" w:rsidRPr="00624CDA">
        <w:rPr>
          <w:rFonts w:eastAsia="Verdana" w:cstheme="minorHAnsi"/>
          <w:sz w:val="24"/>
          <w:szCs w:val="24"/>
        </w:rPr>
        <w:t xml:space="preserve"> (pełnomocnictwo, podpisane przez osoby upoważnione do składania oświadczeń woli każdego ze wspólników).</w:t>
      </w:r>
    </w:p>
    <w:p w14:paraId="5D649C69" w14:textId="7DA19BDD" w:rsidR="009D564F" w:rsidRPr="00624CDA" w:rsidRDefault="009D564F" w:rsidP="00454F21">
      <w:pPr>
        <w:pStyle w:val="Akapitzlist"/>
        <w:numPr>
          <w:ilvl w:val="0"/>
          <w:numId w:val="19"/>
        </w:numPr>
        <w:spacing w:after="0" w:line="240" w:lineRule="auto"/>
        <w:ind w:left="1134" w:right="20" w:hanging="425"/>
        <w:contextualSpacing w:val="0"/>
        <w:jc w:val="both"/>
        <w:rPr>
          <w:rFonts w:cstheme="minorHAnsi"/>
          <w:sz w:val="24"/>
          <w:szCs w:val="24"/>
        </w:rPr>
      </w:pPr>
      <w:r w:rsidRPr="00624CDA">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624CDA">
        <w:rPr>
          <w:rFonts w:cstheme="minorHAnsi"/>
          <w:b/>
          <w:bCs/>
          <w:sz w:val="24"/>
          <w:szCs w:val="24"/>
        </w:rPr>
        <w:t>w takim przypadku Wykonawcy wspólnie ubiegający się o</w:t>
      </w:r>
      <w:r w:rsidR="0027151F" w:rsidRPr="00624CDA">
        <w:rPr>
          <w:rFonts w:cstheme="minorHAnsi"/>
          <w:b/>
          <w:bCs/>
          <w:sz w:val="24"/>
          <w:szCs w:val="24"/>
        </w:rPr>
        <w:t> </w:t>
      </w:r>
      <w:r w:rsidRPr="00624CDA">
        <w:rPr>
          <w:rFonts w:cstheme="minorHAnsi"/>
          <w:b/>
          <w:bCs/>
          <w:sz w:val="24"/>
          <w:szCs w:val="24"/>
        </w:rPr>
        <w:t>udzielenie zamówienia dołączają do oferty oświadczenie, z którego wynika, które roboty budowlane wykonają poszczególni wykonawcy</w:t>
      </w:r>
      <w:r w:rsidRPr="00624CDA">
        <w:rPr>
          <w:rFonts w:cstheme="minorHAnsi"/>
          <w:sz w:val="24"/>
          <w:szCs w:val="24"/>
        </w:rPr>
        <w:t>.</w:t>
      </w:r>
    </w:p>
    <w:p w14:paraId="5B04C05A" w14:textId="2B3F9190" w:rsidR="0076265C" w:rsidRPr="00624CDA" w:rsidRDefault="00AB0A1C"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624CDA">
        <w:rPr>
          <w:rFonts w:eastAsia="Verdana" w:cstheme="minorHAnsi"/>
          <w:sz w:val="24"/>
          <w:szCs w:val="24"/>
        </w:rPr>
        <w:t>z</w:t>
      </w:r>
      <w:r w:rsidR="0076265C" w:rsidRPr="00624CDA">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624CDA" w:rsidRDefault="004E409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624CDA">
        <w:rPr>
          <w:rFonts w:eastAsia="Verdana" w:cstheme="minorHAnsi"/>
          <w:b/>
          <w:bCs/>
          <w:sz w:val="24"/>
          <w:szCs w:val="24"/>
        </w:rPr>
        <w:t>Zamawiający</w:t>
      </w:r>
      <w:r w:rsidRPr="00624CDA">
        <w:rPr>
          <w:rFonts w:eastAsia="Verdana" w:cstheme="minorHAnsi"/>
          <w:sz w:val="24"/>
          <w:szCs w:val="24"/>
        </w:rPr>
        <w:t xml:space="preserve"> </w:t>
      </w:r>
      <w:r w:rsidRPr="00624CDA">
        <w:rPr>
          <w:rFonts w:eastAsia="Verdana" w:cstheme="minorHAnsi"/>
          <w:b/>
          <w:bCs/>
          <w:sz w:val="24"/>
          <w:szCs w:val="24"/>
        </w:rPr>
        <w:t>żąda wskazania przez wykonawcę części zamówienia, których wykonanie zamierza powierzyć podwykonawcom</w:t>
      </w:r>
      <w:r w:rsidRPr="00624CDA">
        <w:rPr>
          <w:rFonts w:eastAsia="Verdana" w:cstheme="minorHAnsi"/>
          <w:sz w:val="24"/>
          <w:szCs w:val="24"/>
        </w:rPr>
        <w:t xml:space="preserve"> i podania przez wykonawcę nazw </w:t>
      </w:r>
      <w:r w:rsidRPr="00624CDA">
        <w:rPr>
          <w:rFonts w:eastAsia="Verdana" w:cstheme="minorHAnsi"/>
          <w:sz w:val="24"/>
          <w:szCs w:val="24"/>
        </w:rPr>
        <w:lastRenderedPageBreak/>
        <w:t>podwykonawców</w:t>
      </w:r>
      <w:r w:rsidR="00C82607" w:rsidRPr="00624CDA">
        <w:rPr>
          <w:rFonts w:eastAsia="Verdana" w:cstheme="minorHAnsi"/>
          <w:sz w:val="24"/>
          <w:szCs w:val="24"/>
        </w:rPr>
        <w:t>,</w:t>
      </w:r>
      <w:r w:rsidRPr="00624CDA">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624CDA" w:rsidRDefault="00F210A6"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624CDA">
        <w:rPr>
          <w:rFonts w:cstheme="minorHAnsi"/>
          <w:sz w:val="24"/>
          <w:szCs w:val="24"/>
        </w:rPr>
        <w:t>Sposób sporządzenia dokumentów elektronicznych musi być zgod</w:t>
      </w:r>
      <w:r w:rsidR="004E4098" w:rsidRPr="00624CDA">
        <w:rPr>
          <w:rFonts w:cstheme="minorHAnsi"/>
          <w:sz w:val="24"/>
          <w:szCs w:val="24"/>
        </w:rPr>
        <w:t>n</w:t>
      </w:r>
      <w:r w:rsidRPr="00624CDA">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624CDA">
        <w:rPr>
          <w:rFonts w:cstheme="minorHAnsi"/>
          <w:sz w:val="24"/>
          <w:szCs w:val="24"/>
        </w:rPr>
        <w:t> </w:t>
      </w:r>
      <w:r w:rsidRPr="00624CDA">
        <w:rPr>
          <w:rFonts w:cstheme="minorHAnsi"/>
          <w:sz w:val="24"/>
          <w:szCs w:val="24"/>
        </w:rPr>
        <w:t>dnia 23 grudnia 2020 r. w sprawie podmiotowych środków dowodowych oraz innych dokumentów lub oświadczeń, jakich może żądać zamawiający od wykonawcy (Dz. U. z</w:t>
      </w:r>
      <w:r w:rsidR="00783930" w:rsidRPr="00624CDA">
        <w:rPr>
          <w:rFonts w:cstheme="minorHAnsi"/>
          <w:sz w:val="24"/>
          <w:szCs w:val="24"/>
        </w:rPr>
        <w:t> </w:t>
      </w:r>
      <w:r w:rsidRPr="00624CDA">
        <w:rPr>
          <w:rFonts w:cstheme="minorHAnsi"/>
          <w:sz w:val="24"/>
          <w:szCs w:val="24"/>
        </w:rPr>
        <w:t>2020 poz. 2415).</w:t>
      </w:r>
    </w:p>
    <w:p w14:paraId="3F8B4D6D" w14:textId="54869336" w:rsidR="002368D8" w:rsidRPr="00624CDA"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624CDA">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624CDA"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624CDA">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624CDA">
        <w:rPr>
          <w:rFonts w:eastAsia="Verdana" w:cstheme="minorHAnsi"/>
          <w:sz w:val="24"/>
          <w:szCs w:val="24"/>
        </w:rPr>
        <w:t>.</w:t>
      </w:r>
    </w:p>
    <w:p w14:paraId="7A55BCCB" w14:textId="6C0F1AB8" w:rsidR="002368D8" w:rsidRPr="00624CDA"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624CDA">
        <w:rPr>
          <w:rFonts w:eastAsia="Verdana" w:cstheme="minorHAnsi"/>
          <w:sz w:val="24"/>
          <w:szCs w:val="24"/>
        </w:rPr>
        <w:t>Oferta powinna być sporządzona w języku polskim. Każdy dokument składający się na ofertę powinien być czytelny.</w:t>
      </w:r>
    </w:p>
    <w:p w14:paraId="2F0BD467" w14:textId="08310D38" w:rsidR="00754C04" w:rsidRPr="00624CDA" w:rsidRDefault="004E5EEE"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624CDA">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59907A31" w:rsidR="004E5EEE" w:rsidRPr="00CC70F7" w:rsidRDefault="004E5EEE" w:rsidP="00454F21">
      <w:pPr>
        <w:pStyle w:val="Akapitzlist"/>
        <w:numPr>
          <w:ilvl w:val="0"/>
          <w:numId w:val="18"/>
        </w:numPr>
        <w:spacing w:after="0" w:line="240" w:lineRule="auto"/>
        <w:ind w:left="709" w:hanging="425"/>
        <w:contextualSpacing w:val="0"/>
        <w:jc w:val="both"/>
        <w:rPr>
          <w:rFonts w:cstheme="minorHAnsi"/>
          <w:sz w:val="24"/>
          <w:szCs w:val="24"/>
        </w:rPr>
      </w:pPr>
      <w:r w:rsidRPr="00CC70F7">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624CDA" w:rsidRPr="00CC70F7">
        <w:rPr>
          <w:rFonts w:cstheme="minorHAnsi"/>
          <w:sz w:val="24"/>
          <w:szCs w:val="24"/>
        </w:rPr>
        <w:t>2</w:t>
      </w:r>
      <w:r w:rsidRPr="00CC70F7">
        <w:rPr>
          <w:rFonts w:cstheme="minorHAnsi"/>
          <w:sz w:val="24"/>
          <w:szCs w:val="24"/>
        </w:rPr>
        <w:t xml:space="preserve"> r. poz. </w:t>
      </w:r>
      <w:r w:rsidR="00624CDA" w:rsidRPr="00CC70F7">
        <w:rPr>
          <w:rFonts w:cstheme="minorHAnsi"/>
          <w:sz w:val="24"/>
          <w:szCs w:val="24"/>
        </w:rPr>
        <w:t>1233</w:t>
      </w:r>
      <w:r w:rsidRPr="00CC70F7">
        <w:rPr>
          <w:rFonts w:cstheme="minorHAnsi"/>
          <w:sz w:val="24"/>
          <w:szCs w:val="24"/>
        </w:rPr>
        <w:t>), wykonawca, w celu utrzymania w</w:t>
      </w:r>
      <w:r w:rsidR="0027527D" w:rsidRPr="00CC70F7">
        <w:rPr>
          <w:rFonts w:cstheme="minorHAnsi"/>
          <w:sz w:val="24"/>
          <w:szCs w:val="24"/>
        </w:rPr>
        <w:t> </w:t>
      </w:r>
      <w:r w:rsidRPr="00CC70F7">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CC70F7">
        <w:rPr>
          <w:rFonts w:cstheme="minorHAnsi"/>
          <w:sz w:val="24"/>
          <w:szCs w:val="24"/>
        </w:rPr>
        <w:t xml:space="preserve"> oferty</w:t>
      </w:r>
      <w:r w:rsidRPr="00CC70F7">
        <w:rPr>
          <w:rFonts w:cstheme="minorHAnsi"/>
          <w:sz w:val="24"/>
          <w:szCs w:val="24"/>
        </w:rPr>
        <w:t xml:space="preserve"> </w:t>
      </w:r>
      <w:r w:rsidR="00264680" w:rsidRPr="00CC70F7">
        <w:rPr>
          <w:rFonts w:cstheme="minorHAnsi"/>
          <w:sz w:val="24"/>
          <w:szCs w:val="24"/>
        </w:rPr>
        <w:t xml:space="preserve">(oferta wraz z załącznikami nieobjętymi tajemnicą przedsiębiorstwa) </w:t>
      </w:r>
      <w:r w:rsidRPr="00CC70F7">
        <w:rPr>
          <w:rFonts w:cstheme="minorHAnsi"/>
          <w:sz w:val="24"/>
          <w:szCs w:val="24"/>
        </w:rPr>
        <w:t>należy ten plik zaszyfrować.</w:t>
      </w:r>
    </w:p>
    <w:p w14:paraId="73580A0C" w14:textId="07EB6D27" w:rsidR="001B6C2F" w:rsidRPr="00CC70F7" w:rsidRDefault="00EF7396" w:rsidP="00454F21">
      <w:pPr>
        <w:pStyle w:val="Akapitzlist"/>
        <w:numPr>
          <w:ilvl w:val="0"/>
          <w:numId w:val="18"/>
        </w:numPr>
        <w:spacing w:after="0" w:line="240" w:lineRule="auto"/>
        <w:ind w:left="709" w:hanging="425"/>
        <w:contextualSpacing w:val="0"/>
        <w:jc w:val="both"/>
        <w:rPr>
          <w:rFonts w:cstheme="minorHAnsi"/>
          <w:sz w:val="24"/>
          <w:szCs w:val="24"/>
        </w:rPr>
      </w:pPr>
      <w:r w:rsidRPr="00CC70F7">
        <w:rPr>
          <w:rFonts w:cstheme="minorHAnsi"/>
          <w:sz w:val="24"/>
          <w:szCs w:val="24"/>
        </w:rPr>
        <w:t>Zaleca się, aby o</w:t>
      </w:r>
      <w:r w:rsidR="001B6C2F" w:rsidRPr="00CC70F7">
        <w:rPr>
          <w:rFonts w:cstheme="minorHAnsi"/>
          <w:sz w:val="24"/>
          <w:szCs w:val="24"/>
        </w:rPr>
        <w:t xml:space="preserve">ferta i dokumenty </w:t>
      </w:r>
      <w:r w:rsidRPr="00CC70F7">
        <w:rPr>
          <w:rFonts w:cstheme="minorHAnsi"/>
          <w:sz w:val="24"/>
          <w:szCs w:val="24"/>
        </w:rPr>
        <w:t>były</w:t>
      </w:r>
      <w:r w:rsidR="001B6C2F" w:rsidRPr="00CC70F7">
        <w:rPr>
          <w:rFonts w:cstheme="minorHAnsi"/>
          <w:sz w:val="24"/>
          <w:szCs w:val="24"/>
        </w:rPr>
        <w:t xml:space="preserve"> </w:t>
      </w:r>
      <w:r w:rsidR="0064722D" w:rsidRPr="00CC70F7">
        <w:rPr>
          <w:rFonts w:cstheme="minorHAnsi"/>
          <w:sz w:val="24"/>
          <w:szCs w:val="24"/>
        </w:rPr>
        <w:t>zapisane</w:t>
      </w:r>
      <w:r w:rsidR="001B6C2F" w:rsidRPr="00CC70F7">
        <w:rPr>
          <w:rFonts w:cstheme="minorHAnsi"/>
          <w:sz w:val="24"/>
          <w:szCs w:val="24"/>
        </w:rPr>
        <w:t xml:space="preserve"> w forma</w:t>
      </w:r>
      <w:r w:rsidR="006C3D82" w:rsidRPr="00CC70F7">
        <w:rPr>
          <w:rFonts w:cstheme="minorHAnsi"/>
          <w:sz w:val="24"/>
          <w:szCs w:val="24"/>
        </w:rPr>
        <w:t>tach</w:t>
      </w:r>
      <w:r w:rsidR="001B6C2F" w:rsidRPr="00CC70F7">
        <w:rPr>
          <w:rFonts w:cstheme="minorHAnsi"/>
          <w:sz w:val="24"/>
          <w:szCs w:val="24"/>
        </w:rPr>
        <w:t xml:space="preserve"> danych .pdf</w:t>
      </w:r>
      <w:r w:rsidR="0064722D" w:rsidRPr="00CC70F7">
        <w:rPr>
          <w:rFonts w:cstheme="minorHAnsi"/>
          <w:sz w:val="24"/>
          <w:szCs w:val="24"/>
        </w:rPr>
        <w:t xml:space="preserve"> (zalecany)</w:t>
      </w:r>
      <w:r w:rsidR="001B6C2F" w:rsidRPr="00CC70F7">
        <w:rPr>
          <w:rFonts w:cstheme="minorHAnsi"/>
          <w:sz w:val="24"/>
          <w:szCs w:val="24"/>
        </w:rPr>
        <w:t xml:space="preserve">, .doc, .docx, .rtf, .xps </w:t>
      </w:r>
      <w:r w:rsidR="0064722D" w:rsidRPr="00CC70F7">
        <w:rPr>
          <w:rFonts w:cstheme="minorHAnsi"/>
          <w:sz w:val="24"/>
          <w:szCs w:val="24"/>
        </w:rPr>
        <w:t xml:space="preserve">jpeg, jpg </w:t>
      </w:r>
      <w:r w:rsidR="001B6C2F" w:rsidRPr="00CC70F7">
        <w:rPr>
          <w:rFonts w:cstheme="minorHAnsi"/>
          <w:sz w:val="24"/>
          <w:szCs w:val="24"/>
        </w:rPr>
        <w:t xml:space="preserve">lub.odt. </w:t>
      </w:r>
    </w:p>
    <w:p w14:paraId="57B7C18A" w14:textId="11F458E8" w:rsidR="00264680" w:rsidRPr="00CC70F7" w:rsidRDefault="00264680" w:rsidP="00454F21">
      <w:pPr>
        <w:pStyle w:val="Akapitzlist"/>
        <w:numPr>
          <w:ilvl w:val="0"/>
          <w:numId w:val="18"/>
        </w:numPr>
        <w:spacing w:after="0" w:line="240" w:lineRule="auto"/>
        <w:ind w:left="709" w:hanging="425"/>
        <w:contextualSpacing w:val="0"/>
        <w:jc w:val="both"/>
        <w:rPr>
          <w:rFonts w:cstheme="minorHAnsi"/>
          <w:sz w:val="24"/>
          <w:szCs w:val="24"/>
        </w:rPr>
      </w:pPr>
      <w:r w:rsidRPr="00CC70F7">
        <w:rPr>
          <w:rFonts w:cstheme="minorHAnsi"/>
          <w:sz w:val="24"/>
          <w:szCs w:val="24"/>
        </w:rPr>
        <w:t>Sposób składania ofert</w:t>
      </w:r>
      <w:r w:rsidR="00C82607" w:rsidRPr="00CC70F7">
        <w:rPr>
          <w:rFonts w:cstheme="minorHAnsi"/>
          <w:sz w:val="24"/>
          <w:szCs w:val="24"/>
        </w:rPr>
        <w:t>y</w:t>
      </w:r>
      <w:r w:rsidRPr="00CC70F7">
        <w:rPr>
          <w:rFonts w:cstheme="minorHAnsi"/>
          <w:sz w:val="24"/>
          <w:szCs w:val="24"/>
        </w:rPr>
        <w:t xml:space="preserve"> określa dział XV SWZ.</w:t>
      </w:r>
    </w:p>
    <w:p w14:paraId="66036E8E" w14:textId="74B04906" w:rsidR="0056098D" w:rsidRPr="00CC70F7" w:rsidRDefault="0056098D" w:rsidP="00454F21">
      <w:pPr>
        <w:pStyle w:val="Akapitzlist"/>
        <w:numPr>
          <w:ilvl w:val="0"/>
          <w:numId w:val="18"/>
        </w:numPr>
        <w:spacing w:after="0" w:line="240" w:lineRule="auto"/>
        <w:ind w:left="709" w:hanging="425"/>
        <w:contextualSpacing w:val="0"/>
        <w:jc w:val="both"/>
        <w:rPr>
          <w:rFonts w:cstheme="minorHAnsi"/>
          <w:sz w:val="24"/>
          <w:szCs w:val="24"/>
        </w:rPr>
      </w:pPr>
      <w:r w:rsidRPr="00CC70F7">
        <w:rPr>
          <w:rFonts w:cstheme="minorHAnsi"/>
          <w:sz w:val="24"/>
          <w:szCs w:val="24"/>
        </w:rPr>
        <w:t>Postępowanie prowadzi się w języku polskim.</w:t>
      </w:r>
    </w:p>
    <w:p w14:paraId="00C94AEE" w14:textId="21B99B31" w:rsidR="004E5EEE" w:rsidRPr="007F76DA" w:rsidRDefault="004E5EEE" w:rsidP="00DF5664">
      <w:pPr>
        <w:spacing w:after="0" w:line="240" w:lineRule="auto"/>
        <w:jc w:val="both"/>
        <w:rPr>
          <w:rFonts w:eastAsia="Verdana" w:cstheme="minorHAnsi"/>
          <w:bCs/>
          <w:sz w:val="24"/>
          <w:szCs w:val="24"/>
          <w:highlight w:val="yellow"/>
        </w:rPr>
      </w:pPr>
    </w:p>
    <w:p w14:paraId="1BF6843B" w14:textId="77777777" w:rsidR="005D58D8" w:rsidRPr="00CC70F7"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5" w:name="_Hlk90450640"/>
      <w:r w:rsidRPr="00CC70F7">
        <w:rPr>
          <w:rFonts w:eastAsia="Times New Roman" w:cstheme="minorHAnsi"/>
          <w:b/>
          <w:bCs/>
          <w:sz w:val="24"/>
          <w:szCs w:val="24"/>
          <w:u w:val="single"/>
          <w:lang w:eastAsia="pl-PL"/>
        </w:rPr>
        <w:t xml:space="preserve">WYMAGANIA DOTYCZĄCE WADIUM, W TYM JEGO KWOTA </w:t>
      </w:r>
    </w:p>
    <w:p w14:paraId="4A650589" w14:textId="0DACD72D" w:rsidR="005D58D8" w:rsidRPr="00CC70F7" w:rsidRDefault="00EB1A1A" w:rsidP="00EB1A1A">
      <w:pPr>
        <w:suppressAutoHyphens/>
        <w:spacing w:after="0" w:line="240" w:lineRule="auto"/>
        <w:ind w:left="284"/>
        <w:jc w:val="both"/>
        <w:rPr>
          <w:rFonts w:cstheme="minorHAnsi"/>
          <w:sz w:val="24"/>
          <w:szCs w:val="24"/>
        </w:rPr>
      </w:pPr>
      <w:r w:rsidRPr="00CC70F7">
        <w:rPr>
          <w:rFonts w:cstheme="minorHAnsi"/>
          <w:sz w:val="24"/>
          <w:szCs w:val="24"/>
        </w:rPr>
        <w:t>Zamawiający nie żąda wniesienia wadium.</w:t>
      </w:r>
    </w:p>
    <w:p w14:paraId="3AC783C2" w14:textId="77777777" w:rsidR="00A73536" w:rsidRPr="007F76DA" w:rsidRDefault="00A73536" w:rsidP="00EB1A1A">
      <w:pPr>
        <w:suppressAutoHyphens/>
        <w:spacing w:after="0" w:line="240" w:lineRule="auto"/>
        <w:ind w:left="284"/>
        <w:jc w:val="both"/>
        <w:rPr>
          <w:rFonts w:cstheme="minorHAnsi"/>
          <w:sz w:val="24"/>
          <w:szCs w:val="24"/>
          <w:highlight w:val="yellow"/>
        </w:rPr>
      </w:pPr>
    </w:p>
    <w:bookmarkEnd w:id="5"/>
    <w:p w14:paraId="26895B5E" w14:textId="77777777" w:rsidR="005D58D8" w:rsidRPr="00CC70F7"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C70F7">
        <w:rPr>
          <w:rFonts w:eastAsia="Times New Roman" w:cstheme="minorHAnsi"/>
          <w:b/>
          <w:bCs/>
          <w:sz w:val="24"/>
          <w:szCs w:val="24"/>
          <w:u w:val="single"/>
          <w:lang w:eastAsia="pl-PL"/>
        </w:rPr>
        <w:t>TERMIN ZWIĄZANIA OFERTĄ</w:t>
      </w:r>
    </w:p>
    <w:p w14:paraId="7E82EF79" w14:textId="7508E000" w:rsidR="005D58D8" w:rsidRPr="0074472F" w:rsidRDefault="005D58D8" w:rsidP="00454F21">
      <w:pPr>
        <w:pStyle w:val="Akapitzlist"/>
        <w:numPr>
          <w:ilvl w:val="0"/>
          <w:numId w:val="14"/>
        </w:numPr>
        <w:spacing w:after="0" w:line="240" w:lineRule="auto"/>
        <w:ind w:left="567" w:hanging="283"/>
        <w:jc w:val="both"/>
        <w:rPr>
          <w:rFonts w:cstheme="minorHAnsi"/>
          <w:sz w:val="24"/>
          <w:szCs w:val="24"/>
        </w:rPr>
      </w:pPr>
      <w:r w:rsidRPr="0074472F">
        <w:rPr>
          <w:rFonts w:cstheme="minorHAnsi"/>
          <w:sz w:val="24"/>
          <w:szCs w:val="24"/>
        </w:rPr>
        <w:t xml:space="preserve">Wykonawca będzie związany ofertą do dnia </w:t>
      </w:r>
      <w:r w:rsidR="0074472F" w:rsidRPr="0074472F">
        <w:rPr>
          <w:rFonts w:cstheme="minorHAnsi"/>
          <w:b/>
          <w:bCs/>
          <w:caps/>
          <w:sz w:val="24"/>
          <w:szCs w:val="24"/>
          <w:u w:val="single"/>
        </w:rPr>
        <w:t>04.10</w:t>
      </w:r>
      <w:r w:rsidRPr="0074472F">
        <w:rPr>
          <w:rFonts w:cstheme="minorHAnsi"/>
          <w:b/>
          <w:bCs/>
          <w:caps/>
          <w:sz w:val="24"/>
          <w:szCs w:val="24"/>
          <w:u w:val="single"/>
        </w:rPr>
        <w:t>.202</w:t>
      </w:r>
      <w:r w:rsidR="00EB1A1A" w:rsidRPr="0074472F">
        <w:rPr>
          <w:rFonts w:cstheme="minorHAnsi"/>
          <w:b/>
          <w:bCs/>
          <w:caps/>
          <w:sz w:val="24"/>
          <w:szCs w:val="24"/>
          <w:u w:val="single"/>
        </w:rPr>
        <w:t>2</w:t>
      </w:r>
      <w:r w:rsidRPr="0074472F">
        <w:rPr>
          <w:rFonts w:cstheme="minorHAnsi"/>
          <w:b/>
          <w:bCs/>
          <w:caps/>
          <w:sz w:val="24"/>
          <w:szCs w:val="24"/>
          <w:u w:val="single"/>
        </w:rPr>
        <w:t xml:space="preserve"> </w:t>
      </w:r>
      <w:r w:rsidRPr="0074472F">
        <w:rPr>
          <w:rFonts w:cstheme="minorHAnsi"/>
          <w:b/>
          <w:bCs/>
          <w:sz w:val="24"/>
          <w:szCs w:val="24"/>
          <w:u w:val="single"/>
        </w:rPr>
        <w:t>r.</w:t>
      </w:r>
    </w:p>
    <w:p w14:paraId="0029FC5B" w14:textId="77777777" w:rsidR="005D58D8" w:rsidRPr="00CC70F7" w:rsidRDefault="005D58D8" w:rsidP="00454F21">
      <w:pPr>
        <w:pStyle w:val="Akapitzlist"/>
        <w:numPr>
          <w:ilvl w:val="0"/>
          <w:numId w:val="14"/>
        </w:numPr>
        <w:spacing w:after="0" w:line="240" w:lineRule="auto"/>
        <w:ind w:left="567" w:hanging="283"/>
        <w:jc w:val="both"/>
        <w:rPr>
          <w:rFonts w:cstheme="minorHAnsi"/>
          <w:sz w:val="24"/>
          <w:szCs w:val="24"/>
        </w:rPr>
      </w:pPr>
      <w:r w:rsidRPr="00CC70F7">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C70F7">
        <w:rPr>
          <w:rFonts w:cstheme="minorHAnsi"/>
          <w:sz w:val="24"/>
          <w:szCs w:val="24"/>
        </w:rPr>
        <w:tab/>
      </w:r>
    </w:p>
    <w:p w14:paraId="46369925" w14:textId="19AB9D65" w:rsidR="005D58D8" w:rsidRPr="00CC70F7" w:rsidRDefault="005D58D8" w:rsidP="00454F21">
      <w:pPr>
        <w:pStyle w:val="Akapitzlist"/>
        <w:numPr>
          <w:ilvl w:val="0"/>
          <w:numId w:val="14"/>
        </w:numPr>
        <w:spacing w:after="0" w:line="240" w:lineRule="auto"/>
        <w:ind w:left="567" w:hanging="283"/>
        <w:jc w:val="both"/>
        <w:rPr>
          <w:rFonts w:ascii="Times New Roman" w:eastAsia="Times New Roman" w:hAnsi="Times New Roman" w:cs="Times New Roman"/>
          <w:b/>
          <w:bCs/>
          <w:sz w:val="24"/>
          <w:szCs w:val="24"/>
          <w:u w:val="single"/>
          <w:lang w:eastAsia="pl-PL"/>
        </w:rPr>
      </w:pPr>
      <w:r w:rsidRPr="00CC70F7">
        <w:rPr>
          <w:rFonts w:cstheme="minorHAnsi"/>
          <w:sz w:val="24"/>
          <w:szCs w:val="24"/>
        </w:rPr>
        <w:lastRenderedPageBreak/>
        <w:t xml:space="preserve">Przedłużenie terminu związania ofertą wymaga złożenia przez wykonawcę pisemnego oświadczenia o wyrażeniu zgody na przedłużenie terminu związania ofertą. </w:t>
      </w:r>
    </w:p>
    <w:p w14:paraId="00D44B42" w14:textId="77777777" w:rsidR="00BB5E3D" w:rsidRPr="007F76DA"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CC70F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C70F7">
        <w:rPr>
          <w:rFonts w:eastAsia="Times New Roman" w:cstheme="minorHAnsi"/>
          <w:b/>
          <w:bCs/>
          <w:sz w:val="24"/>
          <w:szCs w:val="24"/>
          <w:u w:val="single"/>
          <w:lang w:eastAsia="pl-PL"/>
        </w:rPr>
        <w:t>SPOSÓB ORAZ TERMIN SKŁADANIA OFERT</w:t>
      </w:r>
    </w:p>
    <w:p w14:paraId="6E322F7F" w14:textId="1D987CFF" w:rsidR="008554BA" w:rsidRPr="0074472F" w:rsidRDefault="008554BA" w:rsidP="00454F21">
      <w:pPr>
        <w:pStyle w:val="Akapitzlist"/>
        <w:numPr>
          <w:ilvl w:val="0"/>
          <w:numId w:val="17"/>
        </w:numPr>
        <w:shd w:val="clear" w:color="auto" w:fill="FFFFFF"/>
        <w:spacing w:after="0" w:line="240" w:lineRule="auto"/>
        <w:ind w:left="709" w:hanging="425"/>
        <w:jc w:val="both"/>
        <w:rPr>
          <w:rFonts w:cstheme="minorHAnsi"/>
          <w:b/>
          <w:bCs/>
          <w:sz w:val="24"/>
          <w:szCs w:val="24"/>
        </w:rPr>
      </w:pPr>
      <w:r w:rsidRPr="0074472F">
        <w:rPr>
          <w:rFonts w:eastAsia="Times New Roman" w:cstheme="minorHAnsi"/>
          <w:sz w:val="24"/>
          <w:szCs w:val="24"/>
          <w:lang w:eastAsia="pl-PL"/>
        </w:rPr>
        <w:t>Ofertę</w:t>
      </w:r>
      <w:r w:rsidRPr="0074472F">
        <w:rPr>
          <w:rFonts w:cstheme="minorHAnsi"/>
          <w:sz w:val="24"/>
          <w:szCs w:val="24"/>
        </w:rPr>
        <w:t xml:space="preserve"> należy złożyć przez miniPortal za pośrednictwem ePuap do dnia </w:t>
      </w:r>
      <w:r w:rsidR="0074472F" w:rsidRPr="0074472F">
        <w:rPr>
          <w:rFonts w:cstheme="minorHAnsi"/>
          <w:b/>
          <w:bCs/>
          <w:sz w:val="24"/>
          <w:szCs w:val="24"/>
        </w:rPr>
        <w:t>05.09</w:t>
      </w:r>
      <w:r w:rsidR="0030669A" w:rsidRPr="0074472F">
        <w:rPr>
          <w:rFonts w:cstheme="minorHAnsi"/>
          <w:b/>
          <w:bCs/>
          <w:sz w:val="24"/>
          <w:szCs w:val="24"/>
        </w:rPr>
        <w:t>.2022</w:t>
      </w:r>
      <w:r w:rsidRPr="0074472F">
        <w:rPr>
          <w:rFonts w:cstheme="minorHAnsi"/>
          <w:b/>
          <w:bCs/>
          <w:sz w:val="24"/>
          <w:szCs w:val="24"/>
        </w:rPr>
        <w:t xml:space="preserve"> r. godz. 10:00.</w:t>
      </w:r>
    </w:p>
    <w:p w14:paraId="52EC26A1" w14:textId="77777777" w:rsidR="006B5330" w:rsidRPr="00CC70F7" w:rsidRDefault="006B5330" w:rsidP="00454F21">
      <w:pPr>
        <w:pStyle w:val="Akapitzlist"/>
        <w:numPr>
          <w:ilvl w:val="0"/>
          <w:numId w:val="17"/>
        </w:numPr>
        <w:shd w:val="clear" w:color="auto" w:fill="FFFFFF"/>
        <w:spacing w:after="0" w:line="240" w:lineRule="auto"/>
        <w:ind w:left="709" w:hanging="425"/>
        <w:jc w:val="both"/>
        <w:rPr>
          <w:rFonts w:eastAsia="Verdana" w:cstheme="minorHAnsi"/>
          <w:sz w:val="24"/>
          <w:szCs w:val="24"/>
        </w:rPr>
      </w:pPr>
      <w:r w:rsidRPr="00CC70F7">
        <w:rPr>
          <w:rFonts w:eastAsia="Verdana" w:cstheme="minorHAnsi"/>
          <w:b/>
          <w:sz w:val="24"/>
          <w:szCs w:val="24"/>
        </w:rPr>
        <w:t xml:space="preserve">Ofertę składa się </w:t>
      </w:r>
      <w:r w:rsidRPr="00CC70F7">
        <w:rPr>
          <w:rFonts w:eastAsia="Verdana" w:cstheme="minorHAnsi"/>
          <w:b/>
          <w:sz w:val="24"/>
          <w:szCs w:val="24"/>
          <w:u w:val="single"/>
        </w:rPr>
        <w:t>pod rygorem nieważności</w:t>
      </w:r>
      <w:r w:rsidRPr="00CC70F7">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CC70F7" w:rsidRDefault="006B5330" w:rsidP="00454F21">
      <w:pPr>
        <w:pStyle w:val="Akapitzlist"/>
        <w:numPr>
          <w:ilvl w:val="0"/>
          <w:numId w:val="17"/>
        </w:numPr>
        <w:shd w:val="clear" w:color="auto" w:fill="FFFFFF"/>
        <w:spacing w:after="0" w:line="240" w:lineRule="auto"/>
        <w:ind w:left="709" w:hanging="425"/>
        <w:jc w:val="both"/>
        <w:rPr>
          <w:rFonts w:eastAsia="Verdana" w:cstheme="minorHAnsi"/>
          <w:bCs/>
          <w:sz w:val="24"/>
          <w:szCs w:val="24"/>
        </w:rPr>
      </w:pPr>
      <w:r w:rsidRPr="00CC70F7">
        <w:rPr>
          <w:rFonts w:eastAsia="Verdana" w:cstheme="minorHAnsi"/>
          <w:sz w:val="24"/>
          <w:szCs w:val="24"/>
        </w:rPr>
        <w:t>Wykonawca, aby wziąć udział w postępowaniu o udzielenie zamówienia publicznego i złożyć ofertę do postępowania musi posiadać konto na Platformie ePUAP. Aby zaszyfrować i złożyć ofertę należy postępować zgodnie z „</w:t>
      </w:r>
      <w:r w:rsidRPr="00CC70F7">
        <w:rPr>
          <w:rFonts w:eastAsia="Verdana" w:cstheme="minorHAnsi"/>
          <w:bCs/>
          <w:sz w:val="24"/>
          <w:szCs w:val="24"/>
        </w:rPr>
        <w:t xml:space="preserve">Instrukcją użytkownika systemu miniPortal – ePuap” dostępną pod adresem </w:t>
      </w:r>
      <w:hyperlink r:id="rId24" w:history="1">
        <w:r w:rsidRPr="00CC70F7">
          <w:rPr>
            <w:rStyle w:val="Hipercze"/>
            <w:rFonts w:eastAsia="Verdana" w:cstheme="minorHAnsi"/>
            <w:bCs/>
            <w:sz w:val="24"/>
            <w:szCs w:val="24"/>
          </w:rPr>
          <w:t>https://miniportal.uzp.gov.pl/Instrukcje</w:t>
        </w:r>
      </w:hyperlink>
      <w:r w:rsidRPr="00CC70F7">
        <w:rPr>
          <w:rFonts w:eastAsia="Verdana" w:cstheme="minorHAnsi"/>
          <w:bCs/>
          <w:sz w:val="24"/>
          <w:szCs w:val="24"/>
        </w:rPr>
        <w:t xml:space="preserve">. </w:t>
      </w:r>
    </w:p>
    <w:p w14:paraId="459CE7D6" w14:textId="77777777" w:rsidR="006B5330" w:rsidRPr="00CC70F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CC70F7">
        <w:rPr>
          <w:rFonts w:cstheme="minorHAnsi"/>
          <w:sz w:val="24"/>
          <w:szCs w:val="24"/>
        </w:rPr>
        <w:t>Zamawiający zaleca przed podpisaniem, zapisanie formularza ofertowego w formacie .pdf</w:t>
      </w:r>
    </w:p>
    <w:p w14:paraId="2F76E8B7" w14:textId="77777777" w:rsidR="006B5330" w:rsidRPr="00CC70F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CC70F7">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CC70F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CC70F7">
        <w:rPr>
          <w:rFonts w:cstheme="minorHAnsi"/>
          <w:sz w:val="24"/>
          <w:szCs w:val="24"/>
        </w:rPr>
        <w:t>Podpisaną ofertę należy zaszyfrować.</w:t>
      </w:r>
    </w:p>
    <w:p w14:paraId="174A2268" w14:textId="77777777" w:rsidR="006B5330" w:rsidRPr="00CC70F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CC70F7">
        <w:rPr>
          <w:rFonts w:cstheme="minorHAnsi"/>
          <w:sz w:val="24"/>
          <w:szCs w:val="24"/>
        </w:rPr>
        <w:t xml:space="preserve">Funkcjonalność do zaszyfrowania oferty przez Wykonawcę jest dostępna dla wykonawców na miniPortalu, w szczegółach danego postępowania. </w:t>
      </w:r>
    </w:p>
    <w:p w14:paraId="1216A5A8" w14:textId="77777777" w:rsidR="006B5330" w:rsidRPr="00CC70F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CC70F7">
        <w:rPr>
          <w:rFonts w:cstheme="minorHAnsi"/>
          <w:sz w:val="24"/>
          <w:szCs w:val="24"/>
        </w:rPr>
        <w:t>Wykonawca składa zaszyfrowaną ofertę za pośrednictwem „Formularza do złożenia, zmiany, wycofania oferty lub wniosku” dostępnego na ePUAP i udostępnionego również na miniPortalu.</w:t>
      </w:r>
    </w:p>
    <w:p w14:paraId="09DDE883" w14:textId="77777777" w:rsidR="006B5330" w:rsidRPr="00CC70F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CC70F7">
        <w:rPr>
          <w:rFonts w:cstheme="minorHAnsi"/>
          <w:sz w:val="24"/>
          <w:szCs w:val="24"/>
        </w:rPr>
        <w:t xml:space="preserve">Wykonawca może przed upływem terminu do składania ofert </w:t>
      </w:r>
      <w:r w:rsidRPr="00CC70F7">
        <w:rPr>
          <w:rFonts w:cstheme="minorHAnsi"/>
          <w:b/>
          <w:bCs/>
          <w:sz w:val="24"/>
          <w:szCs w:val="24"/>
        </w:rPr>
        <w:t>wycofać</w:t>
      </w:r>
      <w:r w:rsidRPr="00CC70F7">
        <w:rPr>
          <w:rFonts w:cstheme="minorHAnsi"/>
          <w:sz w:val="24"/>
          <w:szCs w:val="24"/>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212DB233" w14:textId="3B88CE87" w:rsidR="006B5330" w:rsidRPr="00CC70F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CC70F7">
        <w:rPr>
          <w:rFonts w:cstheme="minorHAnsi"/>
          <w:sz w:val="24"/>
          <w:szCs w:val="24"/>
        </w:rPr>
        <w:t>Wykonawca po upływie terminu do składania ofert nie może skutecznie dokonać wycofa</w:t>
      </w:r>
      <w:r w:rsidR="001A141B" w:rsidRPr="00CC70F7">
        <w:rPr>
          <w:rFonts w:cstheme="minorHAnsi"/>
          <w:sz w:val="24"/>
          <w:szCs w:val="24"/>
        </w:rPr>
        <w:t>nia</w:t>
      </w:r>
      <w:r w:rsidRPr="00CC70F7">
        <w:rPr>
          <w:rFonts w:cstheme="minorHAnsi"/>
          <w:sz w:val="24"/>
          <w:szCs w:val="24"/>
        </w:rPr>
        <w:t xml:space="preserve"> złożonej oferty.</w:t>
      </w:r>
    </w:p>
    <w:p w14:paraId="0A67D7DB" w14:textId="65714275" w:rsidR="002E4CCB" w:rsidRPr="00CC70F7" w:rsidRDefault="002E4CCB"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CC70F7">
        <w:rPr>
          <w:rFonts w:cstheme="minorHAnsi"/>
          <w:sz w:val="24"/>
          <w:szCs w:val="24"/>
        </w:rPr>
        <w:t xml:space="preserve">W postępowaniach wszczętych od 1 stycznia 2021 r. nie ma możliwości przesłania zmiany do oferty - Wykonawcy </w:t>
      </w:r>
      <w:r w:rsidR="00111C39" w:rsidRPr="00CC70F7">
        <w:rPr>
          <w:rFonts w:cstheme="minorHAnsi"/>
          <w:sz w:val="24"/>
          <w:szCs w:val="24"/>
        </w:rPr>
        <w:t xml:space="preserve">mogą jedynie </w:t>
      </w:r>
      <w:r w:rsidRPr="00CC70F7">
        <w:rPr>
          <w:rFonts w:cstheme="minorHAnsi"/>
          <w:sz w:val="24"/>
          <w:szCs w:val="24"/>
        </w:rPr>
        <w:t>wycof</w:t>
      </w:r>
      <w:r w:rsidR="00111C39" w:rsidRPr="00CC70F7">
        <w:rPr>
          <w:rFonts w:cstheme="minorHAnsi"/>
          <w:sz w:val="24"/>
          <w:szCs w:val="24"/>
        </w:rPr>
        <w:t>ać</w:t>
      </w:r>
      <w:r w:rsidRPr="00CC70F7">
        <w:rPr>
          <w:rFonts w:cstheme="minorHAnsi"/>
          <w:sz w:val="24"/>
          <w:szCs w:val="24"/>
        </w:rPr>
        <w:t xml:space="preserve"> pierwotnie złożoną ofertę i</w:t>
      </w:r>
      <w:r w:rsidR="00111C39" w:rsidRPr="00CC70F7">
        <w:rPr>
          <w:rFonts w:cstheme="minorHAnsi"/>
          <w:sz w:val="24"/>
          <w:szCs w:val="24"/>
        </w:rPr>
        <w:t> złożyć</w:t>
      </w:r>
      <w:r w:rsidRPr="00CC70F7">
        <w:rPr>
          <w:rFonts w:cstheme="minorHAnsi"/>
          <w:sz w:val="24"/>
          <w:szCs w:val="24"/>
        </w:rPr>
        <w:t xml:space="preserve"> now</w:t>
      </w:r>
      <w:r w:rsidR="00111C39" w:rsidRPr="00CC70F7">
        <w:rPr>
          <w:rFonts w:cstheme="minorHAnsi"/>
          <w:sz w:val="24"/>
          <w:szCs w:val="24"/>
        </w:rPr>
        <w:t>ą</w:t>
      </w:r>
      <w:r w:rsidRPr="00CC70F7">
        <w:rPr>
          <w:rFonts w:cstheme="minorHAnsi"/>
          <w:sz w:val="24"/>
          <w:szCs w:val="24"/>
        </w:rPr>
        <w:t>.</w:t>
      </w:r>
    </w:p>
    <w:p w14:paraId="711A0260" w14:textId="2A6975D3" w:rsidR="006B5330" w:rsidRPr="00CC70F7"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CC70F7">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CC70F7"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CC70F7">
        <w:rPr>
          <w:rFonts w:eastAsia="Times New Roman" w:cstheme="minorHAnsi"/>
          <w:sz w:val="24"/>
          <w:szCs w:val="24"/>
          <w:lang w:eastAsia="pl-PL"/>
        </w:rPr>
        <w:t>Zamawiający odrzuca ofertę, jeżeli została złożona po terminie składania ofert.</w:t>
      </w:r>
    </w:p>
    <w:p w14:paraId="7E1313F9" w14:textId="77777777" w:rsidR="00572452" w:rsidRPr="007F76DA" w:rsidRDefault="00572452"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74472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4472F">
        <w:rPr>
          <w:rFonts w:eastAsia="Times New Roman" w:cstheme="minorHAnsi"/>
          <w:b/>
          <w:bCs/>
          <w:sz w:val="24"/>
          <w:szCs w:val="24"/>
          <w:u w:val="single"/>
          <w:lang w:eastAsia="pl-PL"/>
        </w:rPr>
        <w:t>TERMIN OTWARCIA OFERT</w:t>
      </w:r>
    </w:p>
    <w:p w14:paraId="6A9A7FAE" w14:textId="621055A6" w:rsidR="00FD3BB0" w:rsidRPr="0074472F"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74472F">
        <w:rPr>
          <w:rFonts w:asciiTheme="minorHAnsi" w:hAnsiTheme="minorHAnsi" w:cstheme="minorHAnsi"/>
          <w:b w:val="0"/>
          <w:bCs/>
          <w:sz w:val="24"/>
          <w:szCs w:val="24"/>
        </w:rPr>
        <w:t xml:space="preserve">Otwarcie ofert nastąpi w dniu </w:t>
      </w:r>
      <w:r w:rsidR="0074472F" w:rsidRPr="0074472F">
        <w:rPr>
          <w:rFonts w:asciiTheme="minorHAnsi" w:hAnsiTheme="minorHAnsi" w:cstheme="minorHAnsi"/>
          <w:sz w:val="24"/>
          <w:szCs w:val="24"/>
        </w:rPr>
        <w:t>05.09</w:t>
      </w:r>
      <w:r w:rsidRPr="0074472F">
        <w:rPr>
          <w:rFonts w:asciiTheme="minorHAnsi" w:hAnsiTheme="minorHAnsi" w:cstheme="minorHAnsi"/>
          <w:sz w:val="24"/>
          <w:szCs w:val="24"/>
        </w:rPr>
        <w:t>.202</w:t>
      </w:r>
      <w:r w:rsidR="00F26BB8" w:rsidRPr="0074472F">
        <w:rPr>
          <w:rFonts w:asciiTheme="minorHAnsi" w:hAnsiTheme="minorHAnsi" w:cstheme="minorHAnsi"/>
          <w:sz w:val="24"/>
          <w:szCs w:val="24"/>
        </w:rPr>
        <w:t>2</w:t>
      </w:r>
      <w:r w:rsidRPr="0074472F">
        <w:rPr>
          <w:rFonts w:asciiTheme="minorHAnsi" w:hAnsiTheme="minorHAnsi" w:cstheme="minorHAnsi"/>
          <w:sz w:val="24"/>
          <w:szCs w:val="24"/>
        </w:rPr>
        <w:t xml:space="preserve"> r. o godz. 10:30</w:t>
      </w:r>
      <w:r w:rsidRPr="0074472F">
        <w:rPr>
          <w:rFonts w:asciiTheme="minorHAnsi" w:hAnsiTheme="minorHAnsi" w:cstheme="minorHAnsi"/>
          <w:b w:val="0"/>
          <w:bCs/>
          <w:sz w:val="24"/>
          <w:szCs w:val="24"/>
        </w:rPr>
        <w:t>.</w:t>
      </w:r>
    </w:p>
    <w:p w14:paraId="44211585" w14:textId="77777777" w:rsidR="00FD3BB0" w:rsidRPr="00CC70F7" w:rsidRDefault="00FD3BB0" w:rsidP="00454F21">
      <w:pPr>
        <w:pStyle w:val="Nagwek3"/>
        <w:keepNext w:val="0"/>
        <w:numPr>
          <w:ilvl w:val="3"/>
          <w:numId w:val="16"/>
        </w:numPr>
        <w:tabs>
          <w:tab w:val="clear" w:pos="4897"/>
        </w:tabs>
        <w:ind w:left="567" w:hanging="283"/>
        <w:jc w:val="both"/>
        <w:rPr>
          <w:rFonts w:asciiTheme="minorHAnsi" w:hAnsiTheme="minorHAnsi" w:cstheme="minorHAnsi"/>
          <w:b w:val="0"/>
          <w:bCs/>
          <w:sz w:val="24"/>
          <w:szCs w:val="24"/>
        </w:rPr>
      </w:pPr>
      <w:r w:rsidRPr="00CC70F7">
        <w:rPr>
          <w:rFonts w:asciiTheme="minorHAnsi" w:hAnsiTheme="minorHAnsi" w:cstheme="minorHAnsi"/>
          <w:b w:val="0"/>
          <w:bCs/>
          <w:sz w:val="24"/>
          <w:szCs w:val="24"/>
        </w:rPr>
        <w:t>Otwarcie ofert następuje poprzez użycie mechanizmu do odszyfrowania ofert dostępnego po zalogowaniu w zakładce Deszyfrowanie na miniPortalu i następuje poprzez wskazanie pliku do odszyfrowania.</w:t>
      </w:r>
    </w:p>
    <w:p w14:paraId="44436AF4" w14:textId="77777777" w:rsidR="00FD3BB0" w:rsidRPr="00CC70F7"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CC70F7">
        <w:rPr>
          <w:rFonts w:asciiTheme="minorHAnsi" w:hAnsiTheme="minorHAnsi" w:cstheme="minorHAnsi"/>
          <w:b w:val="0"/>
          <w:bCs/>
          <w:sz w:val="24"/>
          <w:szCs w:val="24"/>
        </w:rPr>
        <w:lastRenderedPageBreak/>
        <w:t>Najpóźniej przed otwarciem ofert, zamawiający udostępni na stronie internetowej prowadzonego postępowania informację o kwocie, jaką zamierza się przeznaczyć na sfinansowanie zamówienia.</w:t>
      </w:r>
    </w:p>
    <w:p w14:paraId="696AF219" w14:textId="77777777" w:rsidR="00FD3BB0" w:rsidRPr="00CC70F7" w:rsidRDefault="00FD3BB0" w:rsidP="00454F21">
      <w:pPr>
        <w:pStyle w:val="Nagwek3"/>
        <w:numPr>
          <w:ilvl w:val="3"/>
          <w:numId w:val="16"/>
        </w:numPr>
        <w:tabs>
          <w:tab w:val="clear" w:pos="4897"/>
        </w:tabs>
        <w:ind w:left="567" w:hanging="283"/>
        <w:jc w:val="both"/>
        <w:rPr>
          <w:rFonts w:asciiTheme="minorHAnsi" w:hAnsiTheme="minorHAnsi" w:cstheme="minorHAnsi"/>
          <w:b w:val="0"/>
          <w:sz w:val="24"/>
          <w:szCs w:val="24"/>
        </w:rPr>
      </w:pPr>
      <w:r w:rsidRPr="00CC70F7">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CC70F7" w:rsidRDefault="00FD3BB0" w:rsidP="00FD3BB0">
      <w:pPr>
        <w:spacing w:after="0" w:line="240" w:lineRule="auto"/>
        <w:ind w:left="993" w:hanging="426"/>
        <w:jc w:val="both"/>
        <w:rPr>
          <w:rFonts w:eastAsia="Times New Roman" w:cstheme="minorHAnsi"/>
          <w:bCs/>
          <w:sz w:val="24"/>
          <w:szCs w:val="24"/>
          <w:lang w:eastAsia="ar-SA"/>
        </w:rPr>
      </w:pPr>
      <w:r w:rsidRPr="00CC70F7">
        <w:rPr>
          <w:rFonts w:eastAsia="Times New Roman" w:cstheme="minorHAnsi"/>
          <w:bCs/>
          <w:sz w:val="24"/>
          <w:szCs w:val="24"/>
          <w:lang w:eastAsia="ar-SA"/>
        </w:rPr>
        <w:t>1)</w:t>
      </w:r>
      <w:r w:rsidRPr="00CC70F7">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CC70F7" w:rsidRDefault="00FD3BB0" w:rsidP="00FD3BB0">
      <w:pPr>
        <w:spacing w:after="0" w:line="240" w:lineRule="auto"/>
        <w:ind w:left="993" w:hanging="426"/>
        <w:jc w:val="both"/>
        <w:rPr>
          <w:rFonts w:eastAsia="Times New Roman" w:cstheme="minorHAnsi"/>
          <w:bCs/>
          <w:sz w:val="24"/>
          <w:szCs w:val="24"/>
          <w:lang w:eastAsia="ar-SA"/>
        </w:rPr>
      </w:pPr>
      <w:r w:rsidRPr="00CC70F7">
        <w:rPr>
          <w:rFonts w:eastAsia="Times New Roman" w:cstheme="minorHAnsi"/>
          <w:bCs/>
          <w:sz w:val="24"/>
          <w:szCs w:val="24"/>
          <w:lang w:eastAsia="ar-SA"/>
        </w:rPr>
        <w:t>2)</w:t>
      </w:r>
      <w:r w:rsidRPr="00CC70F7">
        <w:rPr>
          <w:rFonts w:eastAsia="Times New Roman" w:cstheme="minorHAnsi"/>
          <w:bCs/>
          <w:sz w:val="24"/>
          <w:szCs w:val="24"/>
          <w:lang w:eastAsia="ar-SA"/>
        </w:rPr>
        <w:tab/>
        <w:t>cenach zawartych w ofertach.</w:t>
      </w:r>
    </w:p>
    <w:p w14:paraId="1B5D0826" w14:textId="77777777" w:rsidR="0030669A" w:rsidRPr="007F76DA"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EC2989"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C2989">
        <w:rPr>
          <w:rFonts w:eastAsia="Times New Roman" w:cstheme="minorHAnsi"/>
          <w:b/>
          <w:bCs/>
          <w:sz w:val="24"/>
          <w:szCs w:val="24"/>
          <w:u w:val="single"/>
          <w:lang w:eastAsia="pl-PL"/>
        </w:rPr>
        <w:t>SPOSÓB OBLICZENIA CENY</w:t>
      </w:r>
    </w:p>
    <w:p w14:paraId="3D337F5D" w14:textId="37B635B3" w:rsidR="0075623C" w:rsidRPr="00034C2C"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sz w:val="24"/>
          <w:szCs w:val="24"/>
        </w:rPr>
      </w:pPr>
      <w:bookmarkStart w:id="6" w:name="_Hlk66639711"/>
      <w:r w:rsidRPr="00034C2C">
        <w:rPr>
          <w:rFonts w:asciiTheme="minorHAnsi" w:hAnsiTheme="minorHAnsi" w:cstheme="minorHAnsi"/>
          <w:sz w:val="24"/>
          <w:szCs w:val="24"/>
        </w:rPr>
        <w:t>Cenę ofertową należy wyliczyć w szczególności na podstawie: projektu umowy, specyfikacji warunków zamówienia, dokumentacji projektowej, specyfikacji techniczn</w:t>
      </w:r>
      <w:r w:rsidR="00EC2989" w:rsidRPr="00034C2C">
        <w:rPr>
          <w:rFonts w:asciiTheme="minorHAnsi" w:hAnsiTheme="minorHAnsi" w:cstheme="minorHAnsi"/>
          <w:sz w:val="24"/>
          <w:szCs w:val="24"/>
        </w:rPr>
        <w:t xml:space="preserve">ej </w:t>
      </w:r>
      <w:r w:rsidRPr="00034C2C">
        <w:rPr>
          <w:rFonts w:asciiTheme="minorHAnsi" w:hAnsiTheme="minorHAnsi" w:cstheme="minorHAnsi"/>
          <w:sz w:val="24"/>
          <w:szCs w:val="24"/>
        </w:rPr>
        <w:t xml:space="preserve">wykonania i odbioru robót. </w:t>
      </w:r>
    </w:p>
    <w:p w14:paraId="7BA9F9CF" w14:textId="77777777" w:rsidR="0075623C" w:rsidRPr="00034C2C"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sz w:val="24"/>
          <w:szCs w:val="24"/>
        </w:rPr>
      </w:pPr>
      <w:r w:rsidRPr="00034C2C">
        <w:rPr>
          <w:rFonts w:asciiTheme="minorHAnsi" w:hAnsiTheme="minorHAnsi" w:cstheme="minorHAnsi"/>
          <w:sz w:val="24"/>
          <w:szCs w:val="24"/>
        </w:rPr>
        <w:t xml:space="preserve">Wykonawca poda cenę ofertową brutto za całość zamówienia, w formularzu ofertowym stanowiącym załącznik nr 1 do SWZ. </w:t>
      </w:r>
    </w:p>
    <w:p w14:paraId="42E17109" w14:textId="77777777" w:rsidR="0075623C" w:rsidRPr="00201D7B"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201D7B">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201D7B">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 Wycena zamówienia nie powinna sprowadzać się do ustalenia ceny oferty na podstawie przedmiaru robót. </w:t>
      </w:r>
    </w:p>
    <w:p w14:paraId="5DBA4367" w14:textId="77777777" w:rsidR="0075623C" w:rsidRPr="00201D7B"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201D7B">
        <w:rPr>
          <w:rFonts w:asciiTheme="minorHAnsi" w:hAnsiTheme="minorHAnsi" w:cstheme="minorHAnsi"/>
          <w:sz w:val="24"/>
          <w:szCs w:val="24"/>
        </w:rPr>
        <w:t>Cena</w:t>
      </w:r>
      <w:r w:rsidRPr="00201D7B">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DB8BE27" w14:textId="77777777" w:rsidR="0075623C" w:rsidRPr="00201D7B"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201D7B">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4363C20C" w14:textId="77777777" w:rsidR="0075623C" w:rsidRPr="00201D7B"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iCs/>
          <w:sz w:val="24"/>
          <w:szCs w:val="24"/>
        </w:rPr>
      </w:pPr>
      <w:r w:rsidRPr="00201D7B">
        <w:rPr>
          <w:rFonts w:asciiTheme="minorHAnsi" w:hAnsiTheme="minorHAnsi" w:cstheme="minorHAnsi"/>
          <w:sz w:val="24"/>
          <w:szCs w:val="24"/>
        </w:rPr>
        <w:t>W cenie należy uwzględnić również niezbędne do realizacji koszty towarzyszące dotyczące w szczególności:</w:t>
      </w:r>
    </w:p>
    <w:p w14:paraId="65182511"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201D7B">
        <w:rPr>
          <w:rFonts w:cstheme="minorHAnsi"/>
          <w:sz w:val="24"/>
          <w:szCs w:val="24"/>
        </w:rPr>
        <w:t>zapewnienia generalnego wykonawstwa i kierownictwa budowy,</w:t>
      </w:r>
    </w:p>
    <w:p w14:paraId="6A52EDCA"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201D7B">
        <w:rPr>
          <w:rFonts w:cstheme="minorHAnsi"/>
          <w:bCs/>
          <w:sz w:val="24"/>
          <w:szCs w:val="24"/>
        </w:rPr>
        <w:t>zabezpieczenia i oznakowania terenu budowy w okresie trwania umowy,</w:t>
      </w:r>
    </w:p>
    <w:p w14:paraId="0A795ED0"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urządzenia i organizacji placu budowy,</w:t>
      </w:r>
    </w:p>
    <w:p w14:paraId="6D3711C6"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zapewnienie we własnym zakresie wody i energii elektrycznej na cele budowlane,</w:t>
      </w:r>
    </w:p>
    <w:p w14:paraId="74B1CC51"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201D7B">
        <w:rPr>
          <w:rFonts w:cstheme="minorHAnsi"/>
          <w:bCs/>
          <w:iCs/>
          <w:sz w:val="24"/>
          <w:szCs w:val="24"/>
        </w:rPr>
        <w:t>wszelkich prac przygotowawczych, prac porządkowych,</w:t>
      </w:r>
    </w:p>
    <w:p w14:paraId="63F83523"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201D7B">
        <w:rPr>
          <w:rFonts w:cstheme="minorHAnsi"/>
          <w:bCs/>
          <w:sz w:val="24"/>
          <w:szCs w:val="24"/>
        </w:rPr>
        <w:t>sporządzenia planu bezpieczeństwa i ochrony zdrowia,</w:t>
      </w:r>
    </w:p>
    <w:p w14:paraId="441B6757"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201D7B">
        <w:rPr>
          <w:rFonts w:cstheme="minorHAnsi"/>
          <w:sz w:val="24"/>
          <w:szCs w:val="24"/>
        </w:rPr>
        <w:t>prowadzenia dziennika budowy i wykonywania obmiarów ilości zrealizowanych robót,</w:t>
      </w:r>
    </w:p>
    <w:p w14:paraId="6A585676"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201D7B">
        <w:rPr>
          <w:rFonts w:cstheme="minorHAnsi"/>
          <w:sz w:val="24"/>
          <w:szCs w:val="24"/>
        </w:rPr>
        <w:lastRenderedPageBreak/>
        <w:t>prowadzenia pomiarów kontrolnych zgodnie z wymogami dokumentacji projektowej, STWiOR oraz przepisami prawa, </w:t>
      </w:r>
    </w:p>
    <w:p w14:paraId="59F9CF3F"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sporządzenia dokumentacji powykonawczej,</w:t>
      </w:r>
    </w:p>
    <w:p w14:paraId="5F9090AE"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obsługi geodezyjnej,</w:t>
      </w:r>
    </w:p>
    <w:p w14:paraId="480B5986"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wykonania i zatwierdzenia w odpowiednich organach, czasowej organizacji ruchu (jeżeli dotyczy),</w:t>
      </w:r>
    </w:p>
    <w:p w14:paraId="76763C3F" w14:textId="5F684EB5"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wszelkich robót, materiałów, urządzeń, wyposażenia, sprzętu i transportu,</w:t>
      </w:r>
    </w:p>
    <w:p w14:paraId="30F24389"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5915A1FB"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wykonywaniem czynności objętych zakresem zadania zgodnie z wymaganiami przepisów dotyczących ochrony środowiska, BHP, ppoż., w sposób nieuciążliwy dla ludzi i środowiska i zapewniający bezpieczeństwo osób oraz mienia,</w:t>
      </w:r>
    </w:p>
    <w:p w14:paraId="2DF3F167" w14:textId="77777777"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rekompensaty ewentualnych szkód osobom trzecim, w związku z niewłaściwym wykonywaniem robót lub błędów Wykonawcy,</w:t>
      </w:r>
    </w:p>
    <w:p w14:paraId="0280C062" w14:textId="52DE0684" w:rsidR="0075623C" w:rsidRPr="00201D7B"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01D7B">
        <w:rPr>
          <w:rFonts w:cstheme="minorHAnsi"/>
          <w:sz w:val="24"/>
          <w:szCs w:val="24"/>
        </w:rPr>
        <w:t>usuwania kolizji z istniejącą infrastrukturą wynikłych przy realizacji zamówienia w związku z niewłaściwym wykonywaniem robót lub błędów Wykonawcy</w:t>
      </w:r>
      <w:r w:rsidR="00201D7B">
        <w:rPr>
          <w:rFonts w:cstheme="minorHAnsi"/>
          <w:sz w:val="24"/>
          <w:szCs w:val="24"/>
        </w:rPr>
        <w:t>.</w:t>
      </w:r>
    </w:p>
    <w:p w14:paraId="0EF49922" w14:textId="77777777" w:rsidR="0075623C" w:rsidRPr="003B697E"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sz w:val="24"/>
          <w:szCs w:val="24"/>
          <w:lang w:eastAsia="en-US"/>
        </w:rPr>
      </w:pPr>
      <w:r w:rsidRPr="003B697E">
        <w:rPr>
          <w:rFonts w:asciiTheme="minorHAnsi" w:hAnsiTheme="minorHAnsi" w:cstheme="minorHAnsi"/>
          <w:sz w:val="24"/>
          <w:szCs w:val="24"/>
        </w:rPr>
        <w:t>Przy</w:t>
      </w:r>
      <w:r w:rsidRPr="003B697E">
        <w:rPr>
          <w:rFonts w:asciiTheme="minorHAnsi" w:hAnsiTheme="minorHAnsi" w:cstheme="minorHAnsi"/>
          <w:bCs/>
          <w:sz w:val="24"/>
          <w:szCs w:val="24"/>
        </w:rPr>
        <w:t xml:space="preserve"> wyliczeniu ceny ofertowej należy przyjąć, że </w:t>
      </w:r>
      <w:r w:rsidRPr="003B697E">
        <w:rPr>
          <w:rFonts w:asciiTheme="minorHAnsi" w:hAnsiTheme="minorHAnsi" w:cstheme="minorHAnsi"/>
          <w:sz w:val="24"/>
          <w:szCs w:val="24"/>
        </w:rPr>
        <w:t>w przypadku występowania ewentualnych niespójnych zapisów w dokumentach stanowiących załącznik nr 12 do SWZ, wszelkie rozbieżności będą rozstrzygane na korzyść Zamawiającego</w:t>
      </w:r>
      <w:r w:rsidRPr="003B697E">
        <w:rPr>
          <w:rFonts w:asciiTheme="minorHAnsi" w:hAnsiTheme="minorHAnsi" w:cstheme="minorHAnsi"/>
          <w:bCs/>
          <w:sz w:val="24"/>
          <w:szCs w:val="24"/>
        </w:rPr>
        <w:t>.</w:t>
      </w:r>
    </w:p>
    <w:p w14:paraId="58A37402" w14:textId="77777777" w:rsidR="0075623C" w:rsidRPr="003B697E"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3B697E">
        <w:rPr>
          <w:rFonts w:asciiTheme="minorHAnsi" w:hAnsiTheme="minorHAnsi" w:cstheme="minorHAnsi"/>
          <w:sz w:val="24"/>
          <w:szCs w:val="24"/>
        </w:rPr>
        <w:t>Cena</w:t>
      </w:r>
      <w:r w:rsidRPr="003B697E">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11A65595" w14:textId="77777777" w:rsidR="0075623C" w:rsidRPr="003B697E"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3B697E">
        <w:rPr>
          <w:rFonts w:asciiTheme="minorHAnsi" w:hAnsiTheme="minorHAnsi" w:cstheme="minorHAnsi"/>
          <w:sz w:val="24"/>
          <w:szCs w:val="24"/>
        </w:rPr>
        <w:t>Cena</w:t>
      </w:r>
      <w:r w:rsidRPr="003B697E">
        <w:rPr>
          <w:rFonts w:asciiTheme="minorHAnsi" w:hAnsiTheme="minorHAnsi" w:cstheme="minorHAnsi"/>
          <w:sz w:val="24"/>
          <w:szCs w:val="24"/>
          <w:shd w:val="clear" w:color="auto" w:fill="FFFFFF"/>
        </w:rPr>
        <w:t xml:space="preserve"> ofertowa powinna być wyrażona w złotych polskich (PLN) z dokładnością do dwóch </w:t>
      </w:r>
      <w:r w:rsidRPr="003B697E">
        <w:rPr>
          <w:rFonts w:asciiTheme="minorHAnsi" w:hAnsiTheme="minorHAnsi" w:cstheme="minorHAnsi"/>
          <w:sz w:val="24"/>
          <w:szCs w:val="24"/>
        </w:rPr>
        <w:t>miejsc</w:t>
      </w:r>
      <w:r w:rsidRPr="003B697E">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352DFB56" w14:textId="77777777" w:rsidR="0075623C" w:rsidRPr="003B697E"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3B697E">
        <w:rPr>
          <w:rFonts w:asciiTheme="minorHAnsi" w:hAnsiTheme="minorHAnsi" w:cstheme="minorHAnsi"/>
          <w:sz w:val="24"/>
          <w:szCs w:val="24"/>
          <w:shd w:val="clear" w:color="auto" w:fill="FFFFFF"/>
        </w:rPr>
        <w:t>Zamawiający nie przewiduje rozliczeń w walucie obcej.</w:t>
      </w:r>
    </w:p>
    <w:p w14:paraId="400FF3A6" w14:textId="77777777" w:rsidR="0075623C" w:rsidRPr="003B697E"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3B697E">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F03063D" w14:textId="79224845" w:rsidR="0075623C" w:rsidRPr="003B697E"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3B697E">
        <w:rPr>
          <w:rFonts w:asciiTheme="minorHAnsi" w:hAnsiTheme="minorHAnsi" w:cstheme="minorHAnsi"/>
          <w:sz w:val="24"/>
          <w:szCs w:val="24"/>
        </w:rPr>
        <w:t>Jeżeli</w:t>
      </w:r>
      <w:r w:rsidRPr="003B697E">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(tekst jedn. Dz. U. z 202</w:t>
      </w:r>
      <w:r w:rsidR="00607E35" w:rsidRPr="003B697E">
        <w:rPr>
          <w:rFonts w:asciiTheme="minorHAnsi" w:hAnsiTheme="minorHAnsi" w:cstheme="minorHAnsi"/>
          <w:sz w:val="24"/>
          <w:szCs w:val="24"/>
          <w:shd w:val="clear" w:color="auto" w:fill="FFFFFF"/>
        </w:rPr>
        <w:t>2</w:t>
      </w:r>
      <w:r w:rsidRPr="003B697E">
        <w:rPr>
          <w:rFonts w:asciiTheme="minorHAnsi" w:hAnsiTheme="minorHAnsi" w:cstheme="minorHAnsi"/>
          <w:sz w:val="24"/>
          <w:szCs w:val="24"/>
          <w:shd w:val="clear" w:color="auto" w:fill="FFFFFF"/>
        </w:rPr>
        <w:t xml:space="preserve"> r. poz. </w:t>
      </w:r>
      <w:r w:rsidR="00607E35" w:rsidRPr="003B697E">
        <w:rPr>
          <w:rFonts w:asciiTheme="minorHAnsi" w:hAnsiTheme="minorHAnsi" w:cstheme="minorHAnsi"/>
          <w:sz w:val="24"/>
          <w:szCs w:val="24"/>
          <w:shd w:val="clear" w:color="auto" w:fill="FFFFFF"/>
        </w:rPr>
        <w:t>931</w:t>
      </w:r>
      <w:r w:rsidRPr="003B697E">
        <w:rPr>
          <w:rFonts w:asciiTheme="minorHAnsi" w:hAnsiTheme="minorHAnsi" w:cstheme="minorHAnsi"/>
          <w:sz w:val="24"/>
          <w:szCs w:val="24"/>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72133151" w14:textId="77777777" w:rsidR="0075623C" w:rsidRPr="003B697E"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3B697E">
        <w:rPr>
          <w:rFonts w:cstheme="minorHAnsi"/>
          <w:sz w:val="24"/>
          <w:szCs w:val="24"/>
          <w:shd w:val="clear" w:color="auto" w:fill="FFFFFF"/>
        </w:rPr>
        <w:t>poinformowania zamawiającego, że wybór jego oferty będzie prowadził do powstania u zamawiającego obowiązku podatkowego,</w:t>
      </w:r>
    </w:p>
    <w:p w14:paraId="6557E47D" w14:textId="77777777" w:rsidR="0075623C" w:rsidRPr="003B697E"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3B697E">
        <w:rPr>
          <w:rFonts w:cstheme="minorHAnsi"/>
          <w:sz w:val="24"/>
          <w:szCs w:val="24"/>
          <w:shd w:val="clear" w:color="auto" w:fill="FFFFFF"/>
        </w:rPr>
        <w:t>wskazania nazwy (rodzaju) towaru lub usługi, których dostawa lub świadczenie będą prowadziły do powstania obowiązku podatkowego,</w:t>
      </w:r>
    </w:p>
    <w:p w14:paraId="77E5772F" w14:textId="77777777" w:rsidR="0075623C" w:rsidRPr="003B697E"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3B697E">
        <w:rPr>
          <w:rFonts w:cstheme="minorHAnsi"/>
          <w:sz w:val="24"/>
          <w:szCs w:val="24"/>
          <w:shd w:val="clear" w:color="auto" w:fill="FFFFFF"/>
        </w:rPr>
        <w:t>wskazania wartości towaru lub usługi objętego obowiązkiem podatkowym zamawiającego, bez kwoty podatku,</w:t>
      </w:r>
    </w:p>
    <w:p w14:paraId="391A35DE" w14:textId="77777777" w:rsidR="0075623C" w:rsidRPr="003B697E"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3B697E">
        <w:rPr>
          <w:rFonts w:cstheme="minorHAnsi"/>
          <w:sz w:val="24"/>
          <w:szCs w:val="24"/>
          <w:shd w:val="clear" w:color="auto" w:fill="FFFFFF"/>
        </w:rPr>
        <w:t>wskazania stawki podatku od towarów i usług, która zgodnie z wiedzą wykonawcy, będzie miała zastosowanie.</w:t>
      </w:r>
    </w:p>
    <w:p w14:paraId="3D915FCA" w14:textId="77777777" w:rsidR="0075623C" w:rsidRPr="003B697E"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3B697E">
        <w:rPr>
          <w:rFonts w:asciiTheme="minorHAnsi" w:hAnsiTheme="minorHAnsi" w:cstheme="minorHAnsi"/>
          <w:sz w:val="24"/>
          <w:szCs w:val="24"/>
        </w:rPr>
        <w:t>Wzór</w:t>
      </w:r>
      <w:r w:rsidRPr="003B697E">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t>
      </w:r>
      <w:r w:rsidRPr="003B697E">
        <w:rPr>
          <w:rFonts w:asciiTheme="minorHAnsi" w:hAnsiTheme="minorHAnsi" w:cstheme="minorHAnsi"/>
          <w:sz w:val="24"/>
          <w:szCs w:val="24"/>
          <w:shd w:val="clear" w:color="auto" w:fill="FFFFFF"/>
        </w:rPr>
        <w:lastRenderedPageBreak/>
        <w:t>wykonawcy prowadziłby do powstania u zamawiającego obowiązku podatkowego, Wykonawca winien odpowiednio zmodyfikować treść formularza w celu przedstawienia informacji, o których mowa w ust. 12.</w:t>
      </w:r>
    </w:p>
    <w:p w14:paraId="119ADF5E" w14:textId="73975A3C" w:rsidR="00486B5F" w:rsidRPr="003B697E" w:rsidRDefault="00486B5F" w:rsidP="00486B5F">
      <w:pPr>
        <w:pStyle w:val="Tekstpodstawowywcity21"/>
        <w:numPr>
          <w:ilvl w:val="0"/>
          <w:numId w:val="29"/>
        </w:numPr>
        <w:tabs>
          <w:tab w:val="clear" w:pos="644"/>
          <w:tab w:val="num" w:pos="709"/>
        </w:tabs>
        <w:suppressAutoHyphens w:val="0"/>
        <w:ind w:left="709" w:hanging="425"/>
        <w:rPr>
          <w:rFonts w:asciiTheme="minorHAnsi" w:hAnsiTheme="minorHAnsi" w:cstheme="minorHAnsi"/>
          <w:i/>
          <w:iCs/>
          <w:color w:val="000000"/>
          <w:sz w:val="24"/>
          <w:szCs w:val="24"/>
        </w:rPr>
      </w:pPr>
      <w:r w:rsidRPr="003B697E">
        <w:rPr>
          <w:rFonts w:asciiTheme="minorHAnsi" w:hAnsiTheme="minorHAnsi" w:cstheme="minorHAnsi"/>
          <w:sz w:val="24"/>
          <w:szCs w:val="24"/>
        </w:rPr>
        <w:t>Wyliczając</w:t>
      </w:r>
      <w:r w:rsidRPr="003B697E">
        <w:rPr>
          <w:rFonts w:asciiTheme="minorHAnsi" w:hAnsiTheme="minorHAnsi" w:cstheme="minorHAnsi"/>
          <w:color w:val="000000"/>
          <w:sz w:val="24"/>
          <w:szCs w:val="24"/>
        </w:rPr>
        <w:t xml:space="preserve"> cenę ofertową wyliczeni</w:t>
      </w:r>
      <w:r w:rsidR="007821F3" w:rsidRPr="003B697E">
        <w:rPr>
          <w:rFonts w:asciiTheme="minorHAnsi" w:hAnsiTheme="minorHAnsi" w:cstheme="minorHAnsi"/>
          <w:color w:val="000000"/>
          <w:sz w:val="24"/>
          <w:szCs w:val="24"/>
        </w:rPr>
        <w:t>a</w:t>
      </w:r>
      <w:r w:rsidRPr="003B697E">
        <w:rPr>
          <w:rFonts w:asciiTheme="minorHAnsi" w:hAnsiTheme="minorHAnsi" w:cstheme="minorHAnsi"/>
          <w:color w:val="000000"/>
          <w:sz w:val="24"/>
          <w:szCs w:val="24"/>
        </w:rPr>
        <w:t xml:space="preserve"> stawki roboczogodziny należy dokonać zgodnie z § 6 ust. 2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tj.: „</w:t>
      </w:r>
      <w:r w:rsidRPr="003B697E">
        <w:rPr>
          <w:rFonts w:asciiTheme="minorHAnsi" w:hAnsiTheme="minorHAnsi" w:cstheme="minorHAnsi"/>
          <w:i/>
          <w:iCs/>
          <w:sz w:val="24"/>
          <w:szCs w:val="24"/>
          <w:lang w:eastAsia="pl-PL"/>
        </w:rPr>
        <w:t>Godzinowe stawki robocizny kosztorysowej ustalone na podstawie analizy własnej obejmują wszystkie składniki zaliczane do wynagrodzenia oraz koszty pochodne naliczane od wynagrodzeń, a w szczególności:</w:t>
      </w:r>
    </w:p>
    <w:p w14:paraId="7D77E173" w14:textId="77777777" w:rsidR="00486B5F" w:rsidRPr="003B697E"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3B697E">
        <w:rPr>
          <w:rFonts w:eastAsia="Times New Roman" w:cstheme="minorHAnsi"/>
          <w:i/>
          <w:iCs/>
          <w:sz w:val="24"/>
          <w:szCs w:val="24"/>
          <w:lang w:eastAsia="pl-PL"/>
        </w:rPr>
        <w:t>wynagrodzenie zasadnicze;</w:t>
      </w:r>
    </w:p>
    <w:p w14:paraId="7B1103D7" w14:textId="77777777" w:rsidR="00486B5F" w:rsidRPr="003B697E"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3B697E">
        <w:rPr>
          <w:rFonts w:eastAsia="Times New Roman" w:cstheme="minorHAnsi"/>
          <w:i/>
          <w:iCs/>
          <w:sz w:val="24"/>
          <w:szCs w:val="24"/>
          <w:lang w:eastAsia="pl-PL"/>
        </w:rPr>
        <w:t>premie regulaminowe;</w:t>
      </w:r>
    </w:p>
    <w:p w14:paraId="56CD541A" w14:textId="77777777" w:rsidR="00486B5F" w:rsidRPr="003B697E"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3B697E">
        <w:rPr>
          <w:rFonts w:eastAsia="Times New Roman" w:cstheme="minorHAnsi"/>
          <w:i/>
          <w:iCs/>
          <w:sz w:val="24"/>
          <w:szCs w:val="24"/>
          <w:lang w:eastAsia="pl-PL"/>
        </w:rPr>
        <w:t>dodatkowe składniki wynagrodzenia (dodatki za staż pracy, inne dodatki przysługujące zgodnie z postanowieniami regulaminu pracy);</w:t>
      </w:r>
    </w:p>
    <w:p w14:paraId="1E20532C" w14:textId="77777777" w:rsidR="00486B5F" w:rsidRPr="003B697E"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3B697E">
        <w:rPr>
          <w:rFonts w:eastAsia="Times New Roman" w:cstheme="minorHAnsi"/>
          <w:i/>
          <w:iCs/>
          <w:sz w:val="24"/>
          <w:szCs w:val="24"/>
          <w:lang w:eastAsia="pl-PL"/>
        </w:rPr>
        <w:t>inne świadczenia związane z pracą (wynagrodzenia za czas urlopu wypoczynkowego i za czas innej usprawiedliwionej nieobecności w pracy, zasiłki za czas niezdolności do pracy wskutek choroby, odprawy emerytalne, nagrody jubileuszowe);</w:t>
      </w:r>
    </w:p>
    <w:p w14:paraId="59237DC6" w14:textId="77777777" w:rsidR="00486B5F" w:rsidRPr="003B697E"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3B697E">
        <w:rPr>
          <w:rFonts w:eastAsia="Times New Roman" w:cstheme="minorHAnsi"/>
          <w:i/>
          <w:iCs/>
          <w:sz w:val="24"/>
          <w:szCs w:val="24"/>
          <w:lang w:eastAsia="pl-PL"/>
        </w:rPr>
        <w:t>obligatoryjne obciążenia płac;</w:t>
      </w:r>
    </w:p>
    <w:p w14:paraId="05DD3084" w14:textId="761F0D30" w:rsidR="00486B5F" w:rsidRPr="003B697E"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3B697E">
        <w:rPr>
          <w:rFonts w:eastAsia="Times New Roman" w:cstheme="minorHAnsi"/>
          <w:i/>
          <w:iCs/>
          <w:sz w:val="24"/>
          <w:szCs w:val="24"/>
          <w:lang w:eastAsia="pl-PL"/>
        </w:rPr>
        <w:t>odpisy na zakładowy fundusz świadczeń socjalnych”.</w:t>
      </w:r>
    </w:p>
    <w:p w14:paraId="0D148F91" w14:textId="60DC7E11" w:rsidR="0075623C" w:rsidRPr="003B697E" w:rsidRDefault="0075623C" w:rsidP="0075623C">
      <w:pPr>
        <w:pStyle w:val="Tekstpodstawowywcity21"/>
        <w:numPr>
          <w:ilvl w:val="0"/>
          <w:numId w:val="29"/>
        </w:numPr>
        <w:tabs>
          <w:tab w:val="clear" w:pos="644"/>
        </w:tabs>
        <w:rPr>
          <w:rFonts w:asciiTheme="minorHAnsi" w:hAnsiTheme="minorHAnsi" w:cstheme="minorHAnsi"/>
          <w:sz w:val="24"/>
          <w:szCs w:val="24"/>
        </w:rPr>
      </w:pPr>
      <w:r w:rsidRPr="003B697E">
        <w:rPr>
          <w:rFonts w:asciiTheme="minorHAnsi" w:hAnsiTheme="minorHAnsi" w:cstheme="minorHAnsi"/>
          <w:sz w:val="24"/>
          <w:szCs w:val="24"/>
        </w:rPr>
        <w:t>Przedmiary robót załączone do niniejszej SWZ stanowią jedynie materiał pomocniczy i nie stanowią zobowiązania stron umowy w sprawie niniejszego zamówienia publicznego – mogą być niepełne.</w:t>
      </w:r>
    </w:p>
    <w:p w14:paraId="68D47694" w14:textId="77777777" w:rsidR="0075623C" w:rsidRPr="003B697E" w:rsidRDefault="0075623C" w:rsidP="0075623C">
      <w:pPr>
        <w:pStyle w:val="Tekstpodstawowywcity21"/>
        <w:numPr>
          <w:ilvl w:val="0"/>
          <w:numId w:val="29"/>
        </w:numPr>
        <w:tabs>
          <w:tab w:val="clear" w:pos="644"/>
        </w:tabs>
        <w:rPr>
          <w:rFonts w:asciiTheme="minorHAnsi" w:hAnsiTheme="minorHAnsi" w:cstheme="minorHAnsi"/>
          <w:sz w:val="24"/>
          <w:szCs w:val="24"/>
        </w:rPr>
      </w:pPr>
      <w:r w:rsidRPr="003B697E">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39D601DA" w14:textId="77777777" w:rsidR="0075623C" w:rsidRPr="003B697E" w:rsidRDefault="0075623C" w:rsidP="0075623C">
      <w:pPr>
        <w:pStyle w:val="Tekstpodstawowywcity21"/>
        <w:numPr>
          <w:ilvl w:val="0"/>
          <w:numId w:val="29"/>
        </w:numPr>
        <w:tabs>
          <w:tab w:val="clear" w:pos="644"/>
        </w:tabs>
        <w:rPr>
          <w:rFonts w:asciiTheme="minorHAnsi" w:hAnsiTheme="minorHAnsi" w:cstheme="minorHAnsi"/>
          <w:sz w:val="24"/>
          <w:szCs w:val="24"/>
        </w:rPr>
      </w:pPr>
      <w:r w:rsidRPr="003B697E">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6211EC39" w14:textId="77777777" w:rsidR="0075623C" w:rsidRPr="003B697E" w:rsidRDefault="0075623C" w:rsidP="0075623C">
      <w:pPr>
        <w:pStyle w:val="Tekstpodstawowywcity21"/>
        <w:numPr>
          <w:ilvl w:val="0"/>
          <w:numId w:val="29"/>
        </w:numPr>
        <w:tabs>
          <w:tab w:val="clear" w:pos="644"/>
        </w:tabs>
        <w:rPr>
          <w:rFonts w:asciiTheme="minorHAnsi" w:hAnsiTheme="minorHAnsi" w:cstheme="minorHAnsi"/>
          <w:sz w:val="24"/>
          <w:szCs w:val="24"/>
        </w:rPr>
      </w:pPr>
      <w:r w:rsidRPr="003B697E">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bookmarkEnd w:id="6"/>
    <w:p w14:paraId="00ABDBAE" w14:textId="582D949E" w:rsidR="005A2FA1"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67AB5CB2" w14:textId="0F095B0A" w:rsidR="003B697E" w:rsidRDefault="003B697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4F64B79" w14:textId="77777777" w:rsidR="003B697E" w:rsidRPr="007F76DA" w:rsidRDefault="003B697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D105D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105D6">
        <w:rPr>
          <w:rFonts w:eastAsia="Times New Roman" w:cstheme="minorHAnsi"/>
          <w:b/>
          <w:bCs/>
          <w:sz w:val="24"/>
          <w:szCs w:val="24"/>
          <w:u w:val="single"/>
          <w:lang w:eastAsia="pl-PL"/>
        </w:rPr>
        <w:lastRenderedPageBreak/>
        <w:t>OPIS KRYTERIÓW OCENY OFERT, WRAZ Z PODANIEM WAG TYCH KRYTERIÓW I SPOSOBU OCENY OFERT</w:t>
      </w:r>
    </w:p>
    <w:p w14:paraId="7F06D9C8" w14:textId="1D479FE9" w:rsidR="00064304" w:rsidRPr="00D105D6" w:rsidRDefault="00B31263" w:rsidP="00454F21">
      <w:pPr>
        <w:numPr>
          <w:ilvl w:val="0"/>
          <w:numId w:val="15"/>
        </w:numPr>
        <w:suppressAutoHyphens/>
        <w:spacing w:after="0" w:line="240" w:lineRule="auto"/>
        <w:ind w:left="709" w:hanging="425"/>
        <w:jc w:val="both"/>
        <w:rPr>
          <w:rFonts w:cstheme="minorHAnsi"/>
          <w:sz w:val="24"/>
          <w:szCs w:val="24"/>
        </w:rPr>
      </w:pPr>
      <w:r w:rsidRPr="00D105D6">
        <w:rPr>
          <w:rFonts w:cstheme="minorHAnsi"/>
          <w:sz w:val="24"/>
          <w:szCs w:val="24"/>
        </w:rPr>
        <w:t>Przy wyborze najkorzystniejszej oferty Zamawiający będzie się kierował następującymi kryteriami oceny ofert:</w:t>
      </w:r>
    </w:p>
    <w:p w14:paraId="44DDBDF9" w14:textId="428D05CA" w:rsidR="00064304" w:rsidRPr="00D105D6" w:rsidRDefault="00064304" w:rsidP="00454F21">
      <w:pPr>
        <w:numPr>
          <w:ilvl w:val="1"/>
          <w:numId w:val="15"/>
        </w:numPr>
        <w:tabs>
          <w:tab w:val="clear" w:pos="1440"/>
        </w:tabs>
        <w:suppressAutoHyphens/>
        <w:spacing w:after="0" w:line="240" w:lineRule="auto"/>
        <w:ind w:left="1134" w:hanging="425"/>
        <w:jc w:val="both"/>
        <w:rPr>
          <w:rFonts w:cstheme="minorHAnsi"/>
          <w:sz w:val="24"/>
          <w:szCs w:val="24"/>
        </w:rPr>
      </w:pPr>
      <w:r w:rsidRPr="00D105D6">
        <w:rPr>
          <w:rFonts w:cstheme="minorHAnsi"/>
          <w:sz w:val="24"/>
          <w:szCs w:val="24"/>
        </w:rPr>
        <w:t xml:space="preserve">cena o wadze 60 % (oferowaną cenę Wykonawca poda w formularzu ofertowym stanowiącym załącznik nr </w:t>
      </w:r>
      <w:r w:rsidR="006D26E7" w:rsidRPr="00D105D6">
        <w:rPr>
          <w:rFonts w:cstheme="minorHAnsi"/>
          <w:sz w:val="24"/>
          <w:szCs w:val="24"/>
        </w:rPr>
        <w:t>1</w:t>
      </w:r>
      <w:r w:rsidRPr="00D105D6">
        <w:rPr>
          <w:rFonts w:cstheme="minorHAnsi"/>
          <w:sz w:val="24"/>
          <w:szCs w:val="24"/>
        </w:rPr>
        <w:t xml:space="preserve"> do SWZ),</w:t>
      </w:r>
    </w:p>
    <w:p w14:paraId="0051E579" w14:textId="7B12A567" w:rsidR="006D26E7" w:rsidRPr="00D105D6" w:rsidRDefault="00AB77C5" w:rsidP="00454F21">
      <w:pPr>
        <w:numPr>
          <w:ilvl w:val="1"/>
          <w:numId w:val="15"/>
        </w:numPr>
        <w:tabs>
          <w:tab w:val="clear" w:pos="1440"/>
        </w:tabs>
        <w:suppressAutoHyphens/>
        <w:spacing w:after="0" w:line="240" w:lineRule="auto"/>
        <w:ind w:left="1134" w:hanging="425"/>
        <w:jc w:val="both"/>
        <w:rPr>
          <w:rFonts w:cstheme="minorHAnsi"/>
          <w:sz w:val="24"/>
          <w:szCs w:val="24"/>
        </w:rPr>
      </w:pPr>
      <w:r w:rsidRPr="00D105D6">
        <w:rPr>
          <w:rFonts w:cstheme="minorHAnsi"/>
          <w:sz w:val="24"/>
          <w:szCs w:val="24"/>
        </w:rPr>
        <w:t>okres gwarancji</w:t>
      </w:r>
      <w:r w:rsidR="00064304" w:rsidRPr="00D105D6">
        <w:rPr>
          <w:rFonts w:cstheme="minorHAnsi"/>
          <w:sz w:val="24"/>
          <w:szCs w:val="24"/>
        </w:rPr>
        <w:t xml:space="preserve"> o</w:t>
      </w:r>
      <w:r w:rsidR="00672319" w:rsidRPr="00D105D6">
        <w:rPr>
          <w:rFonts w:cstheme="minorHAnsi"/>
          <w:sz w:val="24"/>
          <w:szCs w:val="24"/>
        </w:rPr>
        <w:t> </w:t>
      </w:r>
      <w:r w:rsidR="00064304" w:rsidRPr="00D105D6">
        <w:rPr>
          <w:rFonts w:cstheme="minorHAnsi"/>
          <w:sz w:val="24"/>
          <w:szCs w:val="24"/>
        </w:rPr>
        <w:t>wadze 40 %</w:t>
      </w:r>
      <w:r w:rsidRPr="00D105D6">
        <w:rPr>
          <w:rFonts w:cstheme="minorHAnsi"/>
          <w:sz w:val="24"/>
          <w:szCs w:val="24"/>
        </w:rPr>
        <w:t xml:space="preserve"> (oferowany okres gwarancji Wykonawca poda w formularzu ofertowym stanowiącym załącznik nr 1 do SWZ)</w:t>
      </w:r>
      <w:r w:rsidR="006D26E7" w:rsidRPr="00D105D6">
        <w:rPr>
          <w:rFonts w:cstheme="minorHAnsi"/>
          <w:sz w:val="24"/>
          <w:szCs w:val="24"/>
        </w:rPr>
        <w:t xml:space="preserve">. </w:t>
      </w:r>
    </w:p>
    <w:p w14:paraId="39CDC9A9" w14:textId="67B5D940" w:rsidR="00064304" w:rsidRPr="00D105D6" w:rsidRDefault="00064304" w:rsidP="00454F21">
      <w:pPr>
        <w:numPr>
          <w:ilvl w:val="0"/>
          <w:numId w:val="15"/>
        </w:numPr>
        <w:suppressAutoHyphens/>
        <w:spacing w:after="0" w:line="240" w:lineRule="auto"/>
        <w:ind w:left="709" w:hanging="425"/>
        <w:jc w:val="both"/>
        <w:rPr>
          <w:rFonts w:cstheme="minorHAnsi"/>
          <w:sz w:val="24"/>
          <w:szCs w:val="24"/>
        </w:rPr>
      </w:pPr>
      <w:r w:rsidRPr="00D105D6">
        <w:rPr>
          <w:rFonts w:cstheme="minorHAnsi"/>
          <w:sz w:val="24"/>
          <w:szCs w:val="24"/>
        </w:rPr>
        <w:t>Każda oferta będzie oceniana w skali 100 pkt.</w:t>
      </w:r>
    </w:p>
    <w:p w14:paraId="26BE1FCE" w14:textId="77777777" w:rsidR="00064304" w:rsidRPr="00D105D6" w:rsidRDefault="00064304" w:rsidP="00454F21">
      <w:pPr>
        <w:numPr>
          <w:ilvl w:val="0"/>
          <w:numId w:val="15"/>
        </w:numPr>
        <w:suppressAutoHyphens/>
        <w:spacing w:after="0" w:line="240" w:lineRule="auto"/>
        <w:ind w:left="709" w:hanging="425"/>
        <w:jc w:val="both"/>
        <w:rPr>
          <w:rFonts w:cstheme="minorHAnsi"/>
          <w:sz w:val="24"/>
          <w:szCs w:val="24"/>
        </w:rPr>
      </w:pPr>
      <w:r w:rsidRPr="00D105D6">
        <w:rPr>
          <w:rFonts w:cstheme="minorHAnsi"/>
          <w:sz w:val="24"/>
          <w:szCs w:val="24"/>
        </w:rPr>
        <w:t>Liczba punktów w kryterium cena będzie obliczona na podstawie następującego wzoru:</w:t>
      </w:r>
    </w:p>
    <w:p w14:paraId="2F0B902D" w14:textId="77777777" w:rsidR="009C606B" w:rsidRPr="00D105D6" w:rsidRDefault="009C606B" w:rsidP="00DF5664">
      <w:pPr>
        <w:spacing w:after="0" w:line="240" w:lineRule="auto"/>
        <w:ind w:left="284"/>
        <w:jc w:val="both"/>
        <w:rPr>
          <w:rFonts w:cstheme="minorHAnsi"/>
          <w:sz w:val="24"/>
          <w:szCs w:val="24"/>
        </w:rPr>
      </w:pPr>
    </w:p>
    <w:p w14:paraId="5B5A88E1" w14:textId="5FCE731A" w:rsidR="00064304" w:rsidRPr="00D105D6" w:rsidRDefault="00064304" w:rsidP="00DF5664">
      <w:pPr>
        <w:spacing w:after="0" w:line="240" w:lineRule="auto"/>
        <w:ind w:left="1134"/>
        <w:jc w:val="both"/>
        <w:rPr>
          <w:rFonts w:cstheme="minorHAnsi"/>
          <w:sz w:val="24"/>
          <w:szCs w:val="24"/>
        </w:rPr>
      </w:pPr>
      <w:r w:rsidRPr="00D105D6">
        <w:rPr>
          <w:rFonts w:cstheme="minorHAnsi"/>
          <w:sz w:val="24"/>
          <w:szCs w:val="24"/>
        </w:rPr>
        <w:t xml:space="preserve">                najniższa zaoferowana cena</w:t>
      </w:r>
      <w:r w:rsidR="00B31263" w:rsidRPr="00D105D6">
        <w:rPr>
          <w:rFonts w:cstheme="minorHAnsi"/>
          <w:sz w:val="24"/>
          <w:szCs w:val="24"/>
        </w:rPr>
        <w:t>*</w:t>
      </w:r>
    </w:p>
    <w:p w14:paraId="3B4204E4" w14:textId="77777777" w:rsidR="00064304" w:rsidRPr="00D105D6"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D105D6">
        <w:rPr>
          <w:rFonts w:asciiTheme="minorHAnsi" w:hAnsiTheme="minorHAnsi" w:cstheme="minorHAnsi"/>
          <w:sz w:val="24"/>
          <w:szCs w:val="24"/>
        </w:rPr>
        <w:t xml:space="preserve">C =    ----------------------------------------   x 60 pkt </w:t>
      </w:r>
    </w:p>
    <w:p w14:paraId="6EC280E8" w14:textId="77777777" w:rsidR="00064304" w:rsidRPr="00D105D6" w:rsidRDefault="00064304" w:rsidP="00DF5664">
      <w:pPr>
        <w:spacing w:after="0" w:line="240" w:lineRule="auto"/>
        <w:ind w:left="1134"/>
        <w:jc w:val="both"/>
        <w:rPr>
          <w:rFonts w:cstheme="minorHAnsi"/>
          <w:sz w:val="24"/>
          <w:szCs w:val="24"/>
        </w:rPr>
      </w:pPr>
      <w:r w:rsidRPr="00D105D6">
        <w:rPr>
          <w:rFonts w:cstheme="minorHAnsi"/>
          <w:sz w:val="24"/>
          <w:szCs w:val="24"/>
        </w:rPr>
        <w:t xml:space="preserve">                         cena oferty badanej</w:t>
      </w:r>
    </w:p>
    <w:p w14:paraId="36D83B91" w14:textId="2204FF07" w:rsidR="00064304" w:rsidRPr="00D105D6" w:rsidRDefault="00B31263" w:rsidP="00DF5664">
      <w:pPr>
        <w:spacing w:before="240" w:line="360" w:lineRule="auto"/>
        <w:ind w:left="372" w:firstLine="708"/>
        <w:jc w:val="both"/>
        <w:rPr>
          <w:rFonts w:cstheme="minorHAnsi"/>
          <w:b/>
          <w:sz w:val="18"/>
          <w:szCs w:val="18"/>
        </w:rPr>
      </w:pPr>
      <w:r w:rsidRPr="00D105D6">
        <w:rPr>
          <w:rFonts w:cstheme="minorHAnsi"/>
          <w:b/>
          <w:sz w:val="18"/>
          <w:szCs w:val="18"/>
        </w:rPr>
        <w:t>* spośród wszystkich złożonych ofert niepodlegających odrzuceniu</w:t>
      </w:r>
    </w:p>
    <w:p w14:paraId="6470D966" w14:textId="77777777" w:rsidR="001E4686" w:rsidRPr="00D105D6" w:rsidRDefault="001E4686" w:rsidP="00454F21">
      <w:pPr>
        <w:numPr>
          <w:ilvl w:val="0"/>
          <w:numId w:val="15"/>
        </w:numPr>
        <w:suppressAutoHyphens/>
        <w:spacing w:after="0" w:line="240" w:lineRule="auto"/>
        <w:ind w:left="709" w:hanging="425"/>
        <w:jc w:val="both"/>
        <w:rPr>
          <w:rFonts w:cstheme="minorHAnsi"/>
          <w:sz w:val="24"/>
          <w:szCs w:val="24"/>
        </w:rPr>
      </w:pPr>
      <w:r w:rsidRPr="00D105D6">
        <w:rPr>
          <w:rFonts w:cstheme="minorHAnsi"/>
          <w:sz w:val="24"/>
          <w:szCs w:val="24"/>
        </w:rPr>
        <w:t>Punkty w kryterium „okres gwarancji” przyznawane będą w następujący sposób:</w:t>
      </w:r>
    </w:p>
    <w:p w14:paraId="585109BA" w14:textId="77777777" w:rsidR="001E4686" w:rsidRPr="00D105D6"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D105D6">
        <w:rPr>
          <w:rFonts w:asciiTheme="minorHAnsi" w:hAnsiTheme="minorHAnsi" w:cstheme="minorHAnsi"/>
          <w:b w:val="0"/>
          <w:sz w:val="24"/>
          <w:szCs w:val="24"/>
        </w:rPr>
        <w:t>okres gwarancji wynoszący 3 lata – 0 pkt,</w:t>
      </w:r>
    </w:p>
    <w:p w14:paraId="37EEFF16" w14:textId="77777777" w:rsidR="001E4686" w:rsidRPr="00D105D6"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D105D6">
        <w:rPr>
          <w:rFonts w:asciiTheme="minorHAnsi" w:hAnsiTheme="minorHAnsi" w:cstheme="minorHAnsi"/>
          <w:b w:val="0"/>
          <w:sz w:val="24"/>
          <w:szCs w:val="24"/>
        </w:rPr>
        <w:t>okres gwarancji wynoszący 4 lata –20 pkt,</w:t>
      </w:r>
    </w:p>
    <w:p w14:paraId="66BCB2A7" w14:textId="77777777" w:rsidR="001E4686" w:rsidRPr="00D105D6"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D105D6">
        <w:rPr>
          <w:rFonts w:asciiTheme="minorHAnsi" w:hAnsiTheme="minorHAnsi" w:cstheme="minorHAnsi"/>
          <w:b w:val="0"/>
          <w:sz w:val="24"/>
          <w:szCs w:val="24"/>
        </w:rPr>
        <w:t>okres gwarancji wynoszący 5 lat – 40 pkt.</w:t>
      </w:r>
    </w:p>
    <w:p w14:paraId="701E8B54" w14:textId="5ECB1A00" w:rsidR="001E4686" w:rsidRPr="00D105D6" w:rsidRDefault="001E4686" w:rsidP="001E4686">
      <w:pPr>
        <w:spacing w:after="0" w:line="240" w:lineRule="auto"/>
        <w:ind w:left="709"/>
        <w:jc w:val="both"/>
        <w:rPr>
          <w:rFonts w:cstheme="minorHAnsi"/>
          <w:b/>
          <w:sz w:val="24"/>
          <w:szCs w:val="24"/>
        </w:rPr>
      </w:pPr>
      <w:r w:rsidRPr="00D105D6">
        <w:rPr>
          <w:rFonts w:cstheme="minorHAnsi"/>
          <w:b/>
          <w:sz w:val="24"/>
          <w:szCs w:val="24"/>
          <w:u w:val="single"/>
        </w:rPr>
        <w:t xml:space="preserve">Uwaga! </w:t>
      </w:r>
      <w:r w:rsidRPr="00D105D6">
        <w:rPr>
          <w:rFonts w:cstheme="minorHAnsi"/>
          <w:b/>
          <w:sz w:val="24"/>
          <w:szCs w:val="24"/>
        </w:rPr>
        <w:t>Zamawiający zastrzega, iż</w:t>
      </w:r>
      <w:r w:rsidRPr="00D105D6">
        <w:rPr>
          <w:rFonts w:cstheme="minorHAnsi"/>
          <w:sz w:val="24"/>
          <w:szCs w:val="24"/>
        </w:rPr>
        <w:t xml:space="preserve"> </w:t>
      </w:r>
      <w:r w:rsidRPr="00D105D6">
        <w:rPr>
          <w:rFonts w:cstheme="minorHAnsi"/>
          <w:b/>
          <w:sz w:val="24"/>
          <w:szCs w:val="24"/>
        </w:rPr>
        <w:t>oferowany okres gwarancji nie może być krótszy niż 3 lata i</w:t>
      </w:r>
      <w:r w:rsidRPr="00D105D6">
        <w:rPr>
          <w:rFonts w:cstheme="minorHAnsi"/>
          <w:b/>
        </w:rPr>
        <w:t xml:space="preserve"> </w:t>
      </w:r>
      <w:r w:rsidRPr="00D105D6">
        <w:rPr>
          <w:rFonts w:cstheme="minorHAnsi"/>
          <w:b/>
          <w:sz w:val="24"/>
          <w:szCs w:val="24"/>
        </w:rPr>
        <w:t xml:space="preserve">dłuższy niż 5 lat. Wykonawca poda okres gwarancji w pełnych latach. </w:t>
      </w:r>
      <w:r w:rsidRPr="00D105D6">
        <w:rPr>
          <w:rFonts w:cstheme="minorHAnsi"/>
          <w:b/>
          <w:sz w:val="24"/>
          <w:szCs w:val="24"/>
        </w:rPr>
        <w:br/>
      </w:r>
      <w:r w:rsidRPr="00D105D6">
        <w:rPr>
          <w:rFonts w:cstheme="minorHAnsi"/>
          <w:sz w:val="24"/>
          <w:szCs w:val="24"/>
        </w:rPr>
        <w:t>W przypadku, gdy Wykonawca nie poda w formularzu ofertowym oferowanego okresu gwarancji, lub poda okres inny niż jeden ze wskazanych powyżej,</w:t>
      </w:r>
      <w:r w:rsidR="003153BA" w:rsidRPr="00D105D6">
        <w:rPr>
          <w:rFonts w:cstheme="minorHAnsi"/>
          <w:sz w:val="24"/>
          <w:szCs w:val="24"/>
        </w:rPr>
        <w:t xml:space="preserve"> lub zaznaczy więcej niż jeden z ww. okresów gwarancji</w:t>
      </w:r>
      <w:r w:rsidR="000A7EDE" w:rsidRPr="00D105D6">
        <w:rPr>
          <w:rFonts w:cstheme="minorHAnsi"/>
          <w:sz w:val="24"/>
          <w:szCs w:val="24"/>
        </w:rPr>
        <w:t>,</w:t>
      </w:r>
      <w:r w:rsidRPr="00D105D6">
        <w:rPr>
          <w:rFonts w:cstheme="minorHAnsi"/>
          <w:sz w:val="24"/>
          <w:szCs w:val="24"/>
        </w:rPr>
        <w:t xml:space="preserve"> Zamawiający uzna, że Wykonawca oferuje okres gwarancji wynoszący 3 lata i przyzna ofercie 0 punktów w tym kryterium.</w:t>
      </w:r>
    </w:p>
    <w:p w14:paraId="5ED40D79" w14:textId="05F22CCE" w:rsidR="001E4686" w:rsidRPr="00D105D6" w:rsidRDefault="001E4686" w:rsidP="00454F21">
      <w:pPr>
        <w:numPr>
          <w:ilvl w:val="0"/>
          <w:numId w:val="15"/>
        </w:numPr>
        <w:suppressAutoHyphens/>
        <w:spacing w:after="0" w:line="240" w:lineRule="auto"/>
        <w:ind w:left="709" w:hanging="425"/>
        <w:jc w:val="both"/>
        <w:rPr>
          <w:rFonts w:cstheme="minorHAnsi"/>
          <w:sz w:val="24"/>
          <w:szCs w:val="24"/>
        </w:rPr>
      </w:pPr>
      <w:r w:rsidRPr="00D105D6">
        <w:rPr>
          <w:rFonts w:cstheme="minorHAnsi"/>
          <w:sz w:val="24"/>
          <w:szCs w:val="24"/>
        </w:rPr>
        <w:t>Liczba punktów przyznana ofercie badanej jest sumą punktów otrzymanych w</w:t>
      </w:r>
      <w:r w:rsidR="00810D39" w:rsidRPr="00D105D6">
        <w:rPr>
          <w:rFonts w:cstheme="minorHAnsi"/>
          <w:sz w:val="24"/>
          <w:szCs w:val="24"/>
        </w:rPr>
        <w:t> </w:t>
      </w:r>
      <w:r w:rsidRPr="00D105D6">
        <w:rPr>
          <w:rFonts w:cstheme="minorHAnsi"/>
          <w:sz w:val="24"/>
          <w:szCs w:val="24"/>
        </w:rPr>
        <w:t>kryterium „cena” i punktów otrzymanych w kryterium „okres gwarancji”.</w:t>
      </w:r>
    </w:p>
    <w:p w14:paraId="377D5814" w14:textId="6A42A5AA" w:rsidR="00581C39" w:rsidRPr="00D105D6" w:rsidRDefault="003153BA" w:rsidP="00454F21">
      <w:pPr>
        <w:numPr>
          <w:ilvl w:val="0"/>
          <w:numId w:val="15"/>
        </w:numPr>
        <w:suppressAutoHyphens/>
        <w:spacing w:after="0" w:line="240" w:lineRule="auto"/>
        <w:ind w:left="709" w:hanging="425"/>
        <w:jc w:val="both"/>
        <w:rPr>
          <w:rFonts w:cstheme="minorHAnsi"/>
          <w:sz w:val="24"/>
          <w:szCs w:val="24"/>
        </w:rPr>
      </w:pPr>
      <w:r w:rsidRPr="00D105D6">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D105D6" w:rsidRDefault="00064304" w:rsidP="00454F21">
      <w:pPr>
        <w:numPr>
          <w:ilvl w:val="0"/>
          <w:numId w:val="15"/>
        </w:numPr>
        <w:suppressAutoHyphens/>
        <w:spacing w:after="0" w:line="240" w:lineRule="auto"/>
        <w:ind w:left="709" w:hanging="425"/>
        <w:jc w:val="both"/>
        <w:rPr>
          <w:rFonts w:cstheme="minorHAnsi"/>
          <w:sz w:val="24"/>
          <w:szCs w:val="24"/>
        </w:rPr>
      </w:pPr>
      <w:r w:rsidRPr="00D105D6">
        <w:rPr>
          <w:rFonts w:cstheme="minorHAnsi"/>
          <w:sz w:val="24"/>
          <w:szCs w:val="24"/>
        </w:rPr>
        <w:t>Zamawiający wybierze najkorzystniejszą ofertę, tj. z najwyższą liczbą punktów, spośród nieodrzuconych ofert.</w:t>
      </w:r>
    </w:p>
    <w:p w14:paraId="14C849AD" w14:textId="77777777" w:rsidR="00436F21" w:rsidRPr="007F76DA"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750048"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50048">
        <w:rPr>
          <w:rFonts w:eastAsia="Times New Roman" w:cstheme="minorHAnsi"/>
          <w:b/>
          <w:bCs/>
          <w:sz w:val="24"/>
          <w:szCs w:val="24"/>
          <w:u w:val="single"/>
          <w:lang w:eastAsia="pl-PL"/>
        </w:rPr>
        <w:t>PROJEKTOWANE POSTANOWIENIA UMOWY W SPRAWIE ZAMÓWIENIA PUBLICZNEGO, KTÓRE ZOSTANĄ WPROWADZONE DO TREŚCI TEJ UMOWY</w:t>
      </w:r>
    </w:p>
    <w:p w14:paraId="4A9855E8" w14:textId="246D1F20" w:rsidR="00572452" w:rsidRPr="00750048" w:rsidRDefault="009B5764" w:rsidP="0035445D">
      <w:pPr>
        <w:shd w:val="clear" w:color="auto" w:fill="FFFFFF"/>
        <w:spacing w:after="0" w:line="240" w:lineRule="auto"/>
        <w:ind w:left="284"/>
        <w:jc w:val="both"/>
        <w:rPr>
          <w:rFonts w:cstheme="minorHAnsi"/>
          <w:bCs/>
          <w:sz w:val="24"/>
          <w:szCs w:val="24"/>
        </w:rPr>
      </w:pPr>
      <w:r w:rsidRPr="00750048">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E3F302D" w14:textId="77777777" w:rsidR="00572452" w:rsidRPr="007F76DA" w:rsidRDefault="00572452"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750048"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50048">
        <w:rPr>
          <w:rFonts w:eastAsia="Times New Roman" w:cstheme="minorHAnsi"/>
          <w:b/>
          <w:bCs/>
          <w:sz w:val="24"/>
          <w:szCs w:val="24"/>
          <w:u w:val="single"/>
          <w:lang w:eastAsia="pl-PL"/>
        </w:rPr>
        <w:t>INFORMACJE DOTYCZĄCE ZABEZPIECZENIA NALEŻYTEGO WYKONANIA UMOWY</w:t>
      </w:r>
    </w:p>
    <w:p w14:paraId="73544411" w14:textId="77777777" w:rsidR="00FA7BE0" w:rsidRDefault="00514FB1" w:rsidP="00FA7BE0">
      <w:pPr>
        <w:suppressAutoHyphens/>
        <w:spacing w:after="0" w:line="240" w:lineRule="auto"/>
        <w:ind w:left="284"/>
        <w:jc w:val="both"/>
        <w:rPr>
          <w:rFonts w:cstheme="minorHAnsi"/>
          <w:sz w:val="24"/>
          <w:szCs w:val="24"/>
        </w:rPr>
      </w:pPr>
      <w:r w:rsidRPr="00750048">
        <w:rPr>
          <w:rFonts w:cstheme="minorHAnsi"/>
          <w:sz w:val="24"/>
          <w:szCs w:val="24"/>
        </w:rPr>
        <w:t>Zamawiający</w:t>
      </w:r>
      <w:r w:rsidR="00FA7BE0">
        <w:rPr>
          <w:rFonts w:cstheme="minorHAnsi"/>
          <w:sz w:val="24"/>
          <w:szCs w:val="24"/>
        </w:rPr>
        <w:t xml:space="preserve"> nie</w:t>
      </w:r>
      <w:r w:rsidRPr="00750048">
        <w:rPr>
          <w:rFonts w:cstheme="minorHAnsi"/>
          <w:sz w:val="24"/>
          <w:szCs w:val="24"/>
        </w:rPr>
        <w:t xml:space="preserve"> będzie żądać od Wykonawcy, którego oferta została wybrana jako najkorzystniejsza, wniesienia zabezpieczenia należytego wykonania umowy</w:t>
      </w:r>
      <w:r w:rsidR="00FA7BE0">
        <w:rPr>
          <w:rFonts w:cstheme="minorHAnsi"/>
          <w:sz w:val="24"/>
          <w:szCs w:val="24"/>
        </w:rPr>
        <w:t>.</w:t>
      </w:r>
      <w:r w:rsidRPr="00750048">
        <w:rPr>
          <w:rFonts w:cstheme="minorHAnsi"/>
          <w:sz w:val="24"/>
          <w:szCs w:val="24"/>
        </w:rPr>
        <w:t xml:space="preserve"> </w:t>
      </w:r>
    </w:p>
    <w:p w14:paraId="510A9A0F" w14:textId="77777777" w:rsidR="0030669A" w:rsidRPr="007F76DA"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EE197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E1973">
        <w:rPr>
          <w:rFonts w:eastAsia="Times New Roman" w:cstheme="minorHAnsi"/>
          <w:b/>
          <w:bCs/>
          <w:sz w:val="24"/>
          <w:szCs w:val="24"/>
          <w:u w:val="single"/>
          <w:lang w:eastAsia="pl-PL"/>
        </w:rPr>
        <w:lastRenderedPageBreak/>
        <w:t>INFORMACJE O FORMALNOŚCIACH, JAKIE MUSZĄ ZOSTAĆ DOPEŁNIONE PO WYBORZE OFERTY W CELU ZAWARCIA UMOWY W SPRAWIE ZAMÓWIENIA PUBLICZNEGO</w:t>
      </w:r>
    </w:p>
    <w:p w14:paraId="68C1DCF9" w14:textId="77777777" w:rsidR="00A660C7" w:rsidRPr="00EE1973" w:rsidRDefault="00A660C7" w:rsidP="00454F21">
      <w:pPr>
        <w:numPr>
          <w:ilvl w:val="0"/>
          <w:numId w:val="12"/>
        </w:numPr>
        <w:spacing w:after="0" w:line="240" w:lineRule="auto"/>
        <w:ind w:left="709" w:hanging="425"/>
        <w:jc w:val="both"/>
        <w:rPr>
          <w:rFonts w:cstheme="minorHAnsi"/>
          <w:sz w:val="24"/>
          <w:szCs w:val="24"/>
        </w:rPr>
      </w:pPr>
      <w:r w:rsidRPr="00EE1973">
        <w:rPr>
          <w:rFonts w:cstheme="minorHAnsi"/>
          <w:sz w:val="24"/>
          <w:szCs w:val="24"/>
        </w:rPr>
        <w:t>Wykonawca przed podpisaniem umowy dostarczy Zamawiającemu:</w:t>
      </w:r>
    </w:p>
    <w:p w14:paraId="7047207C" w14:textId="77777777" w:rsidR="00A660C7" w:rsidRPr="00EE1973" w:rsidRDefault="00A660C7" w:rsidP="00454F21">
      <w:pPr>
        <w:numPr>
          <w:ilvl w:val="0"/>
          <w:numId w:val="13"/>
        </w:numPr>
        <w:tabs>
          <w:tab w:val="left" w:pos="1134"/>
        </w:tabs>
        <w:spacing w:after="0" w:line="240" w:lineRule="auto"/>
        <w:ind w:left="1134" w:hanging="425"/>
        <w:jc w:val="both"/>
        <w:rPr>
          <w:rFonts w:cstheme="minorHAnsi"/>
          <w:sz w:val="24"/>
          <w:szCs w:val="24"/>
        </w:rPr>
      </w:pPr>
      <w:r w:rsidRPr="00EE1973">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EE1973" w:rsidRDefault="00A660C7" w:rsidP="00454F21">
      <w:pPr>
        <w:numPr>
          <w:ilvl w:val="0"/>
          <w:numId w:val="13"/>
        </w:numPr>
        <w:tabs>
          <w:tab w:val="left" w:pos="1134"/>
        </w:tabs>
        <w:spacing w:after="0" w:line="240" w:lineRule="auto"/>
        <w:ind w:left="1134" w:hanging="425"/>
        <w:jc w:val="both"/>
        <w:rPr>
          <w:rFonts w:cstheme="minorHAnsi"/>
          <w:sz w:val="24"/>
          <w:szCs w:val="24"/>
        </w:rPr>
      </w:pPr>
      <w:r w:rsidRPr="00EE1973">
        <w:rPr>
          <w:rFonts w:cstheme="minorHAnsi"/>
          <w:sz w:val="24"/>
          <w:szCs w:val="24"/>
        </w:rPr>
        <w:t xml:space="preserve">informację o zastosowanej stawce podatku VAT, </w:t>
      </w:r>
    </w:p>
    <w:p w14:paraId="2D376BD4" w14:textId="04A2B60B" w:rsidR="00A660C7" w:rsidRPr="00EE1973" w:rsidRDefault="00A660C7" w:rsidP="00454F21">
      <w:pPr>
        <w:numPr>
          <w:ilvl w:val="0"/>
          <w:numId w:val="13"/>
        </w:numPr>
        <w:tabs>
          <w:tab w:val="left" w:pos="1134"/>
        </w:tabs>
        <w:spacing w:after="0" w:line="240" w:lineRule="auto"/>
        <w:ind w:left="1134" w:hanging="425"/>
        <w:jc w:val="both"/>
        <w:rPr>
          <w:rFonts w:cstheme="minorHAnsi"/>
          <w:sz w:val="24"/>
          <w:szCs w:val="24"/>
        </w:rPr>
      </w:pPr>
      <w:r w:rsidRPr="00EE1973">
        <w:rPr>
          <w:rFonts w:cstheme="minorHAnsi"/>
          <w:sz w:val="24"/>
          <w:szCs w:val="24"/>
        </w:rPr>
        <w:t>dane kontaktowe (imię i nazwisko, nr telefonu, adres e-mail</w:t>
      </w:r>
      <w:r w:rsidR="0079616E" w:rsidRPr="00EE1973">
        <w:rPr>
          <w:rFonts w:cstheme="minorHAnsi"/>
          <w:sz w:val="24"/>
          <w:szCs w:val="24"/>
        </w:rPr>
        <w:t>, adres korespondencyjny</w:t>
      </w:r>
      <w:r w:rsidRPr="00EE1973">
        <w:rPr>
          <w:rFonts w:cstheme="minorHAnsi"/>
          <w:sz w:val="24"/>
          <w:szCs w:val="24"/>
        </w:rPr>
        <w:t xml:space="preserve">) do osób </w:t>
      </w:r>
      <w:r w:rsidR="00C97C3F" w:rsidRPr="00EE1973">
        <w:rPr>
          <w:rFonts w:cstheme="minorHAnsi"/>
          <w:sz w:val="24"/>
          <w:szCs w:val="24"/>
        </w:rPr>
        <w:t xml:space="preserve">wyznaczonych do kontaktów z zamawiającym, w tym </w:t>
      </w:r>
      <w:r w:rsidR="0035445D" w:rsidRPr="00EE1973">
        <w:rPr>
          <w:rFonts w:cstheme="minorHAnsi"/>
          <w:sz w:val="24"/>
          <w:szCs w:val="24"/>
        </w:rPr>
        <w:t>kierownika budowy,</w:t>
      </w:r>
    </w:p>
    <w:p w14:paraId="151F981D" w14:textId="1912CC6E" w:rsidR="0035445D" w:rsidRPr="008713F1" w:rsidRDefault="0035445D" w:rsidP="0035445D">
      <w:pPr>
        <w:numPr>
          <w:ilvl w:val="0"/>
          <w:numId w:val="13"/>
        </w:numPr>
        <w:tabs>
          <w:tab w:val="left" w:pos="1134"/>
        </w:tabs>
        <w:spacing w:after="0" w:line="240" w:lineRule="auto"/>
        <w:ind w:left="1134" w:hanging="425"/>
        <w:jc w:val="both"/>
        <w:rPr>
          <w:rFonts w:cstheme="minorHAnsi"/>
          <w:sz w:val="24"/>
          <w:szCs w:val="24"/>
        </w:rPr>
      </w:pPr>
      <w:r w:rsidRPr="008713F1">
        <w:rPr>
          <w:rFonts w:cstheme="minorHAnsi"/>
          <w:sz w:val="24"/>
          <w:szCs w:val="24"/>
        </w:rPr>
        <w:t>dokumenty dotyczące kierownika budowy - os</w:t>
      </w:r>
      <w:r w:rsidR="008713F1" w:rsidRPr="008713F1">
        <w:rPr>
          <w:rFonts w:cstheme="minorHAnsi"/>
          <w:sz w:val="24"/>
          <w:szCs w:val="24"/>
        </w:rPr>
        <w:t>oby</w:t>
      </w:r>
      <w:r w:rsidRPr="008713F1">
        <w:rPr>
          <w:rFonts w:cstheme="minorHAnsi"/>
          <w:sz w:val="24"/>
          <w:szCs w:val="24"/>
        </w:rPr>
        <w:t xml:space="preserve"> wskazan</w:t>
      </w:r>
      <w:r w:rsidR="008713F1" w:rsidRPr="008713F1">
        <w:rPr>
          <w:rFonts w:cstheme="minorHAnsi"/>
          <w:sz w:val="24"/>
          <w:szCs w:val="24"/>
        </w:rPr>
        <w:t>ej</w:t>
      </w:r>
      <w:r w:rsidRPr="008713F1">
        <w:rPr>
          <w:rFonts w:cstheme="minorHAnsi"/>
          <w:sz w:val="24"/>
          <w:szCs w:val="24"/>
        </w:rPr>
        <w:t xml:space="preserve"> w złożonym przez Wykonawcę wykazie osób skierowanych do realizacji zamówienia: dokumenty wskazujące na posiadanie wymaganych uprawnień budowlanych, o których mowa w dziale VII ust. 1 pkt 4 lit. b SWZ i zaświadczeni</w:t>
      </w:r>
      <w:r w:rsidR="008713F1" w:rsidRPr="008713F1">
        <w:rPr>
          <w:rFonts w:cstheme="minorHAnsi"/>
          <w:sz w:val="24"/>
          <w:szCs w:val="24"/>
        </w:rPr>
        <w:t>e</w:t>
      </w:r>
      <w:r w:rsidRPr="008713F1">
        <w:rPr>
          <w:rFonts w:cstheme="minorHAnsi"/>
          <w:sz w:val="24"/>
          <w:szCs w:val="24"/>
        </w:rPr>
        <w:t xml:space="preserve"> o przynależności do Okręgowej Izby Inżynierów Budownictwa,</w:t>
      </w:r>
    </w:p>
    <w:p w14:paraId="159BA9CE" w14:textId="268DCA17" w:rsidR="00E0602B" w:rsidRPr="008713F1" w:rsidRDefault="00E0602B" w:rsidP="00454F21">
      <w:pPr>
        <w:numPr>
          <w:ilvl w:val="0"/>
          <w:numId w:val="13"/>
        </w:numPr>
        <w:tabs>
          <w:tab w:val="left" w:pos="1134"/>
        </w:tabs>
        <w:spacing w:after="0" w:line="240" w:lineRule="auto"/>
        <w:ind w:left="1134" w:hanging="425"/>
        <w:jc w:val="both"/>
        <w:rPr>
          <w:rFonts w:cstheme="minorHAnsi"/>
          <w:sz w:val="24"/>
          <w:szCs w:val="24"/>
        </w:rPr>
      </w:pPr>
      <w:r w:rsidRPr="008713F1">
        <w:rPr>
          <w:rFonts w:cstheme="minorHAnsi"/>
          <w:sz w:val="24"/>
          <w:szCs w:val="24"/>
        </w:rPr>
        <w:t>dokument potwierdzający posiadanie ubezpieczenia od odpowiedzialności cywilnej w zakresie zgodnym z przedmiotem zamówienia, na kwotę nie mniejszą niż zaoferowana cena ofertowa,</w:t>
      </w:r>
    </w:p>
    <w:p w14:paraId="50BB70AA" w14:textId="16891ED5" w:rsidR="0035445D" w:rsidRPr="008713F1" w:rsidRDefault="00A660C7" w:rsidP="0035445D">
      <w:pPr>
        <w:numPr>
          <w:ilvl w:val="0"/>
          <w:numId w:val="13"/>
        </w:numPr>
        <w:tabs>
          <w:tab w:val="left" w:pos="1134"/>
        </w:tabs>
        <w:spacing w:after="0" w:line="240" w:lineRule="auto"/>
        <w:ind w:left="1134" w:hanging="425"/>
        <w:jc w:val="both"/>
        <w:rPr>
          <w:rFonts w:cstheme="minorHAnsi"/>
          <w:sz w:val="24"/>
          <w:szCs w:val="24"/>
        </w:rPr>
      </w:pPr>
      <w:r w:rsidRPr="008713F1">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8713F1" w:rsidRDefault="00A660C7" w:rsidP="00454F21">
      <w:pPr>
        <w:numPr>
          <w:ilvl w:val="0"/>
          <w:numId w:val="12"/>
        </w:numPr>
        <w:spacing w:after="0" w:line="240" w:lineRule="auto"/>
        <w:ind w:left="709" w:hanging="425"/>
        <w:jc w:val="both"/>
        <w:rPr>
          <w:rFonts w:cstheme="minorHAnsi"/>
          <w:sz w:val="24"/>
          <w:szCs w:val="24"/>
        </w:rPr>
      </w:pPr>
      <w:r w:rsidRPr="008713F1">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8713F1" w:rsidRDefault="00A660C7" w:rsidP="00454F21">
      <w:pPr>
        <w:numPr>
          <w:ilvl w:val="0"/>
          <w:numId w:val="12"/>
        </w:numPr>
        <w:spacing w:after="0" w:line="240" w:lineRule="auto"/>
        <w:ind w:left="709" w:hanging="425"/>
        <w:jc w:val="both"/>
        <w:rPr>
          <w:rFonts w:cstheme="minorHAnsi"/>
          <w:sz w:val="24"/>
          <w:szCs w:val="24"/>
        </w:rPr>
      </w:pPr>
      <w:r w:rsidRPr="008713F1">
        <w:rPr>
          <w:rFonts w:cstheme="minorHAnsi"/>
          <w:sz w:val="24"/>
          <w:szCs w:val="24"/>
        </w:rPr>
        <w:t xml:space="preserve">Zamawiający może zawrzeć umowę w sprawie zamówienia publicznego przed upływem terminu, o którym mowa w ust. 2, jeżeli </w:t>
      </w:r>
      <w:r w:rsidRPr="008713F1">
        <w:rPr>
          <w:rFonts w:cstheme="minorHAnsi"/>
          <w:sz w:val="24"/>
          <w:szCs w:val="24"/>
        </w:rPr>
        <w:tab/>
        <w:t>w postępowaniu o udzielenie zamówienia prowadzonym w trybie</w:t>
      </w:r>
      <w:r w:rsidRPr="008713F1">
        <w:rPr>
          <w:rFonts w:cstheme="minorHAnsi"/>
          <w:sz w:val="24"/>
          <w:szCs w:val="24"/>
        </w:rPr>
        <w:tab/>
        <w:t>podstawowym złożono tylko jedną ofertę.</w:t>
      </w:r>
    </w:p>
    <w:p w14:paraId="6F7E15B7" w14:textId="09672F79" w:rsidR="00A660C7" w:rsidRPr="008713F1" w:rsidRDefault="00A660C7" w:rsidP="00454F21">
      <w:pPr>
        <w:numPr>
          <w:ilvl w:val="0"/>
          <w:numId w:val="12"/>
        </w:numPr>
        <w:spacing w:after="0" w:line="240" w:lineRule="auto"/>
        <w:ind w:left="709" w:hanging="425"/>
        <w:jc w:val="both"/>
        <w:rPr>
          <w:rFonts w:cstheme="minorHAnsi"/>
          <w:sz w:val="24"/>
          <w:szCs w:val="24"/>
        </w:rPr>
      </w:pPr>
      <w:r w:rsidRPr="008713F1">
        <w:rPr>
          <w:rFonts w:cstheme="minorHAnsi"/>
          <w:sz w:val="24"/>
          <w:szCs w:val="24"/>
        </w:rPr>
        <w:t>Wykonawca będzie zobowiązany do podpisania umowy w miejscu i terminie wskazanym przez Zamawiającego.</w:t>
      </w:r>
    </w:p>
    <w:p w14:paraId="20CC5FAC" w14:textId="77777777" w:rsidR="000C5342" w:rsidRPr="007F76DA"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8713F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713F1">
        <w:rPr>
          <w:rFonts w:eastAsia="Times New Roman" w:cstheme="minorHAnsi"/>
          <w:b/>
          <w:bCs/>
          <w:sz w:val="24"/>
          <w:szCs w:val="24"/>
          <w:u w:val="single"/>
          <w:lang w:eastAsia="pl-PL"/>
        </w:rPr>
        <w:t>POUCZENIE O ŚRODKACH OCHRONY PRAWNEJ PRZYSŁUGUJĄCYCH WYKONAWCY.</w:t>
      </w:r>
    </w:p>
    <w:p w14:paraId="13C2A6A1" w14:textId="04091C5F" w:rsidR="00B40B53" w:rsidRPr="008713F1"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rPr>
        <w:t>Środki ochrony prawnej przysługujące wykonawcy reguluje dział IX ustawy Pzp. Zamawiający przedstawia poniżej najistotniejsze informacje.</w:t>
      </w:r>
    </w:p>
    <w:p w14:paraId="6D502344" w14:textId="77D72566" w:rsidR="009D154E" w:rsidRPr="008713F1"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rPr>
        <w:t>Środki ochrony prawnej określone w niniejszym dziale przysługują wykonawcy</w:t>
      </w:r>
      <w:r w:rsidR="00A511CA" w:rsidRPr="008713F1">
        <w:rPr>
          <w:rFonts w:cstheme="minorHAnsi"/>
          <w:sz w:val="24"/>
          <w:szCs w:val="24"/>
        </w:rPr>
        <w:t xml:space="preserve"> </w:t>
      </w:r>
      <w:r w:rsidRPr="008713F1">
        <w:rPr>
          <w:rFonts w:cstheme="minorHAnsi"/>
          <w:sz w:val="24"/>
          <w:szCs w:val="24"/>
        </w:rPr>
        <w:t xml:space="preserve">oraz innemu podmiotowi, jeżeli ma lub miał interes w uzyskaniu zamówienia oraz poniósł lub może ponieść szkodę w wyniku naruszenia przez zamawiającego przepisów ustawy </w:t>
      </w:r>
      <w:r w:rsidR="00A511CA" w:rsidRPr="008713F1">
        <w:rPr>
          <w:rFonts w:cstheme="minorHAnsi"/>
          <w:sz w:val="24"/>
          <w:szCs w:val="24"/>
        </w:rPr>
        <w:t>Pzp.</w:t>
      </w:r>
      <w:r w:rsidRPr="008713F1">
        <w:rPr>
          <w:rFonts w:cstheme="minorHAnsi"/>
          <w:sz w:val="24"/>
          <w:szCs w:val="24"/>
        </w:rPr>
        <w:t xml:space="preserve"> </w:t>
      </w:r>
    </w:p>
    <w:p w14:paraId="3665E582" w14:textId="12D01BA9" w:rsidR="009D154E" w:rsidRPr="008713F1"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shd w:val="clear" w:color="auto" w:fill="FFFFFF"/>
        </w:rPr>
        <w:t>Środki</w:t>
      </w:r>
      <w:r w:rsidRPr="008713F1">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8713F1">
        <w:rPr>
          <w:rFonts w:cstheme="minorHAnsi"/>
          <w:sz w:val="24"/>
          <w:szCs w:val="24"/>
        </w:rPr>
        <w:t>ustawy Pzp</w:t>
      </w:r>
      <w:r w:rsidRPr="008713F1">
        <w:rPr>
          <w:rFonts w:cstheme="minorHAnsi"/>
          <w:sz w:val="24"/>
          <w:szCs w:val="24"/>
        </w:rPr>
        <w:t xml:space="preserve"> oraz Rzecznikowi Małych i</w:t>
      </w:r>
      <w:r w:rsidR="00571076" w:rsidRPr="008713F1">
        <w:rPr>
          <w:rFonts w:cstheme="minorHAnsi"/>
          <w:sz w:val="24"/>
          <w:szCs w:val="24"/>
        </w:rPr>
        <w:t> </w:t>
      </w:r>
      <w:r w:rsidRPr="008713F1">
        <w:rPr>
          <w:rFonts w:cstheme="minorHAnsi"/>
          <w:sz w:val="24"/>
          <w:szCs w:val="24"/>
        </w:rPr>
        <w:t>Średnich Przedsiębiorców.</w:t>
      </w:r>
    </w:p>
    <w:p w14:paraId="7E22852A" w14:textId="1ECC2230" w:rsidR="009D154E" w:rsidRPr="008713F1"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shd w:val="clear" w:color="auto" w:fill="FFFFFF"/>
        </w:rPr>
        <w:t>Odwołanie</w:t>
      </w:r>
      <w:r w:rsidRPr="008713F1">
        <w:rPr>
          <w:rFonts w:cstheme="minorHAnsi"/>
          <w:sz w:val="24"/>
          <w:szCs w:val="24"/>
        </w:rPr>
        <w:t xml:space="preserve"> przysługuje na:</w:t>
      </w:r>
    </w:p>
    <w:p w14:paraId="0D5B8D67" w14:textId="30898D07" w:rsidR="009D154E" w:rsidRPr="008713F1"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8713F1">
        <w:rPr>
          <w:rFonts w:cstheme="minorHAnsi"/>
          <w:sz w:val="24"/>
          <w:szCs w:val="24"/>
        </w:rPr>
        <w:t xml:space="preserve">niezgodną z przepisami ustawy czynność </w:t>
      </w:r>
      <w:r w:rsidR="00571076" w:rsidRPr="008713F1">
        <w:rPr>
          <w:rFonts w:cstheme="minorHAnsi"/>
          <w:sz w:val="24"/>
          <w:szCs w:val="24"/>
        </w:rPr>
        <w:t>z</w:t>
      </w:r>
      <w:r w:rsidRPr="008713F1">
        <w:rPr>
          <w:rFonts w:cstheme="minorHAnsi"/>
          <w:sz w:val="24"/>
          <w:szCs w:val="24"/>
        </w:rPr>
        <w:t>amawiającego, podjętą w postępowaniu o</w:t>
      </w:r>
      <w:r w:rsidR="00571076" w:rsidRPr="008713F1">
        <w:rPr>
          <w:rFonts w:cstheme="minorHAnsi"/>
          <w:sz w:val="24"/>
          <w:szCs w:val="24"/>
        </w:rPr>
        <w:t> </w:t>
      </w:r>
      <w:r w:rsidRPr="008713F1">
        <w:rPr>
          <w:rFonts w:cstheme="minorHAnsi"/>
          <w:sz w:val="24"/>
          <w:szCs w:val="24"/>
        </w:rPr>
        <w:t>udzielenie zamówienia, w tym na projektowane postanowienie umowy</w:t>
      </w:r>
      <w:r w:rsidR="00571076" w:rsidRPr="008713F1">
        <w:rPr>
          <w:rFonts w:cstheme="minorHAnsi"/>
          <w:sz w:val="24"/>
          <w:szCs w:val="24"/>
        </w:rPr>
        <w:t>,</w:t>
      </w:r>
    </w:p>
    <w:p w14:paraId="0C4C66B0" w14:textId="06291418" w:rsidR="009D154E" w:rsidRPr="008713F1"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8713F1">
        <w:rPr>
          <w:rFonts w:cstheme="minorHAnsi"/>
          <w:sz w:val="24"/>
          <w:szCs w:val="24"/>
        </w:rPr>
        <w:lastRenderedPageBreak/>
        <w:t>zaniechanie czynności w postępowaniu o udzielenie zamówienia do której zamawiający był obowiązany na podstawie ustawy</w:t>
      </w:r>
      <w:r w:rsidR="00571076" w:rsidRPr="008713F1">
        <w:rPr>
          <w:rFonts w:cstheme="minorHAnsi"/>
          <w:sz w:val="24"/>
          <w:szCs w:val="24"/>
        </w:rPr>
        <w:t xml:space="preserve"> Pzp.</w:t>
      </w:r>
    </w:p>
    <w:p w14:paraId="15B6D1DB" w14:textId="77777777" w:rsidR="00571076" w:rsidRPr="008713F1"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shd w:val="clear" w:color="auto" w:fill="FFFFFF"/>
        </w:rPr>
        <w:t>Odwołanie</w:t>
      </w:r>
      <w:r w:rsidRPr="008713F1">
        <w:rPr>
          <w:rFonts w:cstheme="minorHAnsi"/>
          <w:sz w:val="24"/>
          <w:szCs w:val="24"/>
        </w:rPr>
        <w:t xml:space="preserve"> wnosi się do Prezesa Izby. </w:t>
      </w:r>
    </w:p>
    <w:p w14:paraId="727DA204" w14:textId="6B0B97B3" w:rsidR="00B40B53" w:rsidRPr="008713F1"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rPr>
        <w:t>Odwołujący przekazuje zamawiającemu odwołanie wniesione w formie elektronicznej albo postaci elektronicznej albo kopię tego odwołania, jeżeli zostało ono wniesione w</w:t>
      </w:r>
      <w:r w:rsidR="00832AE9" w:rsidRPr="008713F1">
        <w:rPr>
          <w:rFonts w:cstheme="minorHAnsi"/>
          <w:sz w:val="24"/>
          <w:szCs w:val="24"/>
        </w:rPr>
        <w:t> </w:t>
      </w:r>
      <w:r w:rsidRPr="008713F1">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8713F1"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rPr>
        <w:t xml:space="preserve">Odwołanie wobec treści ogłoszenia lub treści </w:t>
      </w:r>
      <w:r w:rsidR="00B40B53" w:rsidRPr="008713F1">
        <w:rPr>
          <w:rFonts w:cstheme="minorHAnsi"/>
          <w:sz w:val="24"/>
          <w:szCs w:val="24"/>
        </w:rPr>
        <w:t>dokumentów zamówienia</w:t>
      </w:r>
      <w:r w:rsidRPr="008713F1">
        <w:rPr>
          <w:rFonts w:cstheme="minorHAnsi"/>
          <w:sz w:val="24"/>
          <w:szCs w:val="24"/>
        </w:rPr>
        <w:t xml:space="preserve"> wnosi się w</w:t>
      </w:r>
      <w:r w:rsidR="00832AE9" w:rsidRPr="008713F1">
        <w:rPr>
          <w:rFonts w:cstheme="minorHAnsi"/>
          <w:sz w:val="24"/>
          <w:szCs w:val="24"/>
        </w:rPr>
        <w:t> </w:t>
      </w:r>
      <w:r w:rsidRPr="008713F1">
        <w:rPr>
          <w:rFonts w:cstheme="minorHAnsi"/>
          <w:sz w:val="24"/>
          <w:szCs w:val="24"/>
        </w:rPr>
        <w:t xml:space="preserve">terminie 5 dni od dnia zamieszczenia ogłoszenia w Biuletynie Zamówień Publicznych lub </w:t>
      </w:r>
      <w:r w:rsidR="00B40B53" w:rsidRPr="008713F1">
        <w:rPr>
          <w:rFonts w:cstheme="minorHAnsi"/>
          <w:sz w:val="24"/>
          <w:szCs w:val="24"/>
        </w:rPr>
        <w:t>dokumentów zamówienia</w:t>
      </w:r>
      <w:r w:rsidRPr="008713F1">
        <w:rPr>
          <w:rFonts w:cstheme="minorHAnsi"/>
          <w:sz w:val="24"/>
          <w:szCs w:val="24"/>
        </w:rPr>
        <w:t xml:space="preserve"> na stronie internetowej.</w:t>
      </w:r>
    </w:p>
    <w:p w14:paraId="10220C46" w14:textId="02ADC875" w:rsidR="009D154E" w:rsidRPr="008713F1"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rPr>
        <w:t>Odwołanie wnosi się w terminie:</w:t>
      </w:r>
    </w:p>
    <w:p w14:paraId="053D9CCB" w14:textId="7C2D616F" w:rsidR="009D154E" w:rsidRPr="008713F1"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8713F1">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8713F1"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8713F1">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8713F1">
        <w:rPr>
          <w:rFonts w:cstheme="minorHAnsi"/>
          <w:sz w:val="24"/>
          <w:szCs w:val="24"/>
        </w:rPr>
        <w:t>.</w:t>
      </w:r>
    </w:p>
    <w:p w14:paraId="5F9727D9" w14:textId="7658DDC6" w:rsidR="009D154E" w:rsidRPr="008713F1"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8713F1">
        <w:rPr>
          <w:rFonts w:cstheme="minorHAnsi"/>
          <w:sz w:val="24"/>
          <w:szCs w:val="24"/>
        </w:rPr>
        <w:t xml:space="preserve">Odwołanie w przypadkach innych niż określone w </w:t>
      </w:r>
      <w:r w:rsidR="00B40B53" w:rsidRPr="008713F1">
        <w:rPr>
          <w:rFonts w:cstheme="minorHAnsi"/>
          <w:sz w:val="24"/>
          <w:szCs w:val="24"/>
        </w:rPr>
        <w:t xml:space="preserve">ust. 7 i 8 </w:t>
      </w:r>
      <w:r w:rsidRPr="008713F1">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8713F1">
        <w:rPr>
          <w:rFonts w:cstheme="minorHAnsi"/>
          <w:sz w:val="24"/>
          <w:szCs w:val="24"/>
        </w:rPr>
        <w:t>.</w:t>
      </w:r>
    </w:p>
    <w:p w14:paraId="7D512FDA" w14:textId="77777777" w:rsidR="00503DDD" w:rsidRPr="008713F1" w:rsidRDefault="00503DDD" w:rsidP="008164AA">
      <w:pPr>
        <w:shd w:val="clear" w:color="auto" w:fill="FFFFFF"/>
        <w:spacing w:after="0" w:line="240" w:lineRule="auto"/>
        <w:jc w:val="both"/>
        <w:rPr>
          <w:rFonts w:cstheme="minorHAnsi"/>
          <w:sz w:val="24"/>
          <w:szCs w:val="24"/>
        </w:rPr>
      </w:pPr>
    </w:p>
    <w:p w14:paraId="28872576" w14:textId="2A441D23" w:rsidR="00737C02" w:rsidRPr="00CE466E"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E466E">
        <w:rPr>
          <w:rFonts w:eastAsia="Times New Roman" w:cstheme="minorHAnsi"/>
          <w:b/>
          <w:bCs/>
          <w:sz w:val="24"/>
          <w:szCs w:val="24"/>
          <w:u w:val="single"/>
          <w:lang w:eastAsia="pl-PL"/>
        </w:rPr>
        <w:t>WYKAZ ZAŁĄCZNIKÓW DO SWZ</w:t>
      </w:r>
    </w:p>
    <w:p w14:paraId="47EF8BF4" w14:textId="51C7A693" w:rsidR="00737C02" w:rsidRPr="00CE466E" w:rsidRDefault="00737C02" w:rsidP="00454F21">
      <w:pPr>
        <w:pStyle w:val="Akapitzlist"/>
        <w:numPr>
          <w:ilvl w:val="0"/>
          <w:numId w:val="8"/>
        </w:numPr>
        <w:suppressAutoHyphens/>
        <w:spacing w:after="0" w:line="240" w:lineRule="auto"/>
        <w:rPr>
          <w:rFonts w:cstheme="minorHAnsi"/>
          <w:sz w:val="24"/>
          <w:szCs w:val="24"/>
        </w:rPr>
      </w:pPr>
      <w:r w:rsidRPr="00CE466E">
        <w:rPr>
          <w:rFonts w:cstheme="minorHAnsi"/>
          <w:sz w:val="24"/>
          <w:szCs w:val="24"/>
        </w:rPr>
        <w:t xml:space="preserve">Załącznik nr </w:t>
      </w:r>
      <w:r w:rsidR="00096399" w:rsidRPr="00CE466E">
        <w:rPr>
          <w:rFonts w:cstheme="minorHAnsi"/>
          <w:sz w:val="24"/>
          <w:szCs w:val="24"/>
        </w:rPr>
        <w:t>1</w:t>
      </w:r>
      <w:r w:rsidRPr="00CE466E">
        <w:rPr>
          <w:rFonts w:cstheme="minorHAnsi"/>
          <w:sz w:val="24"/>
          <w:szCs w:val="24"/>
        </w:rPr>
        <w:t xml:space="preserve"> – formularz ofertowy.</w:t>
      </w:r>
    </w:p>
    <w:p w14:paraId="0D205F10" w14:textId="5F92307F" w:rsidR="00737C02" w:rsidRPr="00CE466E"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CE466E">
        <w:rPr>
          <w:rFonts w:cstheme="minorHAnsi"/>
          <w:sz w:val="24"/>
          <w:szCs w:val="24"/>
        </w:rPr>
        <w:t xml:space="preserve">Załącznik nr </w:t>
      </w:r>
      <w:r w:rsidR="00096399" w:rsidRPr="00CE466E">
        <w:rPr>
          <w:rFonts w:cstheme="minorHAnsi"/>
          <w:sz w:val="24"/>
          <w:szCs w:val="24"/>
        </w:rPr>
        <w:t>2</w:t>
      </w:r>
      <w:r w:rsidRPr="00CE466E">
        <w:rPr>
          <w:rFonts w:cstheme="minorHAnsi"/>
          <w:sz w:val="24"/>
          <w:szCs w:val="24"/>
        </w:rPr>
        <w:t xml:space="preserve"> – </w:t>
      </w:r>
      <w:r w:rsidRPr="00CE466E">
        <w:rPr>
          <w:rFonts w:cstheme="minorHAnsi"/>
          <w:bCs/>
          <w:sz w:val="24"/>
          <w:szCs w:val="24"/>
        </w:rPr>
        <w:t>oświadczenie o braku podstaw do wykluczenia</w:t>
      </w:r>
      <w:r w:rsidR="00096399" w:rsidRPr="00CE466E">
        <w:rPr>
          <w:rFonts w:cstheme="minorHAnsi"/>
          <w:bCs/>
          <w:sz w:val="24"/>
          <w:szCs w:val="24"/>
        </w:rPr>
        <w:t xml:space="preserve"> oraz o spełnianiu warunków udziału w postępowaniu</w:t>
      </w:r>
      <w:r w:rsidRPr="00CE466E">
        <w:rPr>
          <w:rFonts w:cstheme="minorHAnsi"/>
          <w:bCs/>
          <w:sz w:val="24"/>
          <w:szCs w:val="24"/>
        </w:rPr>
        <w:t>.</w:t>
      </w:r>
    </w:p>
    <w:p w14:paraId="7E5A910C" w14:textId="210E4C6F" w:rsidR="00096399" w:rsidRPr="00CE466E"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CE466E">
        <w:rPr>
          <w:rFonts w:cstheme="minorHAnsi"/>
          <w:bCs/>
          <w:sz w:val="24"/>
          <w:szCs w:val="24"/>
        </w:rPr>
        <w:t>Załącznik nr 3 – zobowiązanie podmiotu udostępniającego zasoby.</w:t>
      </w:r>
    </w:p>
    <w:p w14:paraId="090E7163" w14:textId="308C935E" w:rsidR="00096399" w:rsidRPr="00CE466E"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CE466E">
        <w:rPr>
          <w:rFonts w:cstheme="minorHAnsi"/>
          <w:sz w:val="24"/>
          <w:szCs w:val="24"/>
        </w:rPr>
        <w:t xml:space="preserve">Załącznik nr 4 – </w:t>
      </w:r>
      <w:r w:rsidRPr="00CE466E">
        <w:rPr>
          <w:rFonts w:cstheme="minorHAnsi"/>
          <w:bCs/>
          <w:sz w:val="24"/>
          <w:szCs w:val="24"/>
        </w:rPr>
        <w:t>oświadczenie podmiotu udostępniającego zasoby, o braku podstaw do wykluczenia oraz o spełnianiu warunków udziału w postępowaniu.</w:t>
      </w:r>
    </w:p>
    <w:p w14:paraId="458F6506" w14:textId="4685F48A" w:rsidR="00737C02" w:rsidRPr="00CE466E"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CE466E">
        <w:rPr>
          <w:rFonts w:cstheme="minorHAnsi"/>
          <w:bCs/>
          <w:sz w:val="24"/>
          <w:szCs w:val="24"/>
        </w:rPr>
        <w:t xml:space="preserve">Załącznik nr </w:t>
      </w:r>
      <w:r w:rsidR="00096399" w:rsidRPr="00CE466E">
        <w:rPr>
          <w:rFonts w:cstheme="minorHAnsi"/>
          <w:bCs/>
          <w:sz w:val="24"/>
          <w:szCs w:val="24"/>
        </w:rPr>
        <w:t>5</w:t>
      </w:r>
      <w:r w:rsidRPr="00CE466E">
        <w:rPr>
          <w:rFonts w:cstheme="minorHAnsi"/>
          <w:bCs/>
          <w:sz w:val="24"/>
          <w:szCs w:val="24"/>
        </w:rPr>
        <w:t xml:space="preserve"> – </w:t>
      </w:r>
      <w:r w:rsidR="00096399" w:rsidRPr="00CE466E">
        <w:rPr>
          <w:rFonts w:cstheme="minorHAnsi"/>
          <w:bCs/>
          <w:sz w:val="24"/>
          <w:szCs w:val="24"/>
        </w:rPr>
        <w:t>oświadczenie dot. grupy kapitałowej.</w:t>
      </w:r>
    </w:p>
    <w:p w14:paraId="1C032E4C" w14:textId="1CA9F3D7" w:rsidR="00096399" w:rsidRPr="00CE466E"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CE466E">
        <w:rPr>
          <w:rFonts w:cstheme="minorHAnsi"/>
          <w:bCs/>
          <w:sz w:val="24"/>
          <w:szCs w:val="24"/>
        </w:rPr>
        <w:t>Załącznik nr 6 – oświadczenie o aktualności informacji złożonych w oświadczeniu wstępnym,</w:t>
      </w:r>
    </w:p>
    <w:p w14:paraId="0DD7F369" w14:textId="54403E6B" w:rsidR="00096399" w:rsidRPr="00CE466E"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CE466E">
        <w:rPr>
          <w:rFonts w:cstheme="minorHAnsi"/>
          <w:bCs/>
          <w:sz w:val="24"/>
          <w:szCs w:val="24"/>
        </w:rPr>
        <w:t xml:space="preserve">Załącznik nr 7 – wykaz </w:t>
      </w:r>
      <w:r w:rsidR="001C25BA" w:rsidRPr="00CE466E">
        <w:rPr>
          <w:rFonts w:cstheme="minorHAnsi"/>
          <w:bCs/>
          <w:sz w:val="24"/>
          <w:szCs w:val="24"/>
        </w:rPr>
        <w:t>robót budowlanych</w:t>
      </w:r>
      <w:r w:rsidRPr="00CE466E">
        <w:rPr>
          <w:rFonts w:cstheme="minorHAnsi"/>
          <w:bCs/>
          <w:sz w:val="24"/>
          <w:szCs w:val="24"/>
        </w:rPr>
        <w:t>.</w:t>
      </w:r>
    </w:p>
    <w:p w14:paraId="0DF3EF1B" w14:textId="4977CB57" w:rsidR="00096399" w:rsidRPr="00CE466E"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CE466E">
        <w:rPr>
          <w:rFonts w:cstheme="minorHAnsi"/>
          <w:bCs/>
          <w:sz w:val="24"/>
          <w:szCs w:val="24"/>
        </w:rPr>
        <w:t>Załącznik nr 8 – wykaz osób.</w:t>
      </w:r>
    </w:p>
    <w:p w14:paraId="30BF7E93" w14:textId="60AEBAE0" w:rsidR="00737C02" w:rsidRPr="00CE466E"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CE466E">
        <w:rPr>
          <w:rFonts w:cstheme="minorHAnsi"/>
          <w:bCs/>
          <w:sz w:val="24"/>
          <w:szCs w:val="24"/>
        </w:rPr>
        <w:t xml:space="preserve">Załącznik nr </w:t>
      </w:r>
      <w:r w:rsidR="00096399" w:rsidRPr="00CE466E">
        <w:rPr>
          <w:rFonts w:cstheme="minorHAnsi"/>
          <w:bCs/>
          <w:sz w:val="24"/>
          <w:szCs w:val="24"/>
        </w:rPr>
        <w:t>9</w:t>
      </w:r>
      <w:r w:rsidRPr="00CE466E">
        <w:rPr>
          <w:rFonts w:cstheme="minorHAnsi"/>
          <w:bCs/>
          <w:sz w:val="24"/>
          <w:szCs w:val="24"/>
        </w:rPr>
        <w:t xml:space="preserve"> – wzór umowy. </w:t>
      </w:r>
    </w:p>
    <w:p w14:paraId="3D67A4B2" w14:textId="654BE643" w:rsidR="00737C02" w:rsidRPr="00CE466E" w:rsidRDefault="00737C02" w:rsidP="00454F21">
      <w:pPr>
        <w:pStyle w:val="Akapitzlist"/>
        <w:numPr>
          <w:ilvl w:val="0"/>
          <w:numId w:val="8"/>
        </w:numPr>
        <w:tabs>
          <w:tab w:val="num" w:pos="426"/>
        </w:tabs>
        <w:suppressAutoHyphens/>
        <w:spacing w:after="0" w:line="240" w:lineRule="auto"/>
        <w:jc w:val="both"/>
        <w:rPr>
          <w:rFonts w:cstheme="minorHAnsi"/>
          <w:sz w:val="24"/>
          <w:szCs w:val="24"/>
        </w:rPr>
      </w:pPr>
      <w:r w:rsidRPr="00CE466E">
        <w:rPr>
          <w:rFonts w:cstheme="minorHAnsi"/>
          <w:bCs/>
          <w:sz w:val="24"/>
          <w:szCs w:val="24"/>
        </w:rPr>
        <w:t xml:space="preserve">Załącznik nr </w:t>
      </w:r>
      <w:r w:rsidR="00096399" w:rsidRPr="00CE466E">
        <w:rPr>
          <w:rFonts w:cstheme="minorHAnsi"/>
          <w:bCs/>
          <w:sz w:val="24"/>
          <w:szCs w:val="24"/>
        </w:rPr>
        <w:t>10</w:t>
      </w:r>
      <w:r w:rsidRPr="00CE466E">
        <w:rPr>
          <w:rFonts w:cstheme="minorHAnsi"/>
          <w:bCs/>
          <w:sz w:val="24"/>
          <w:szCs w:val="24"/>
        </w:rPr>
        <w:t xml:space="preserve"> – klauzula</w:t>
      </w:r>
      <w:r w:rsidRPr="00CE466E">
        <w:rPr>
          <w:rFonts w:cstheme="minorHAnsi"/>
          <w:sz w:val="24"/>
          <w:szCs w:val="24"/>
        </w:rPr>
        <w:t xml:space="preserve"> dotycząca ochrony danych osobowych.</w:t>
      </w:r>
    </w:p>
    <w:p w14:paraId="021C3404" w14:textId="505ABA86" w:rsidR="00BB3703" w:rsidRPr="00CE466E" w:rsidRDefault="00096399" w:rsidP="00454F21">
      <w:pPr>
        <w:pStyle w:val="Akapitzlist"/>
        <w:numPr>
          <w:ilvl w:val="0"/>
          <w:numId w:val="8"/>
        </w:numPr>
        <w:tabs>
          <w:tab w:val="num" w:pos="426"/>
        </w:tabs>
        <w:suppressAutoHyphens/>
        <w:spacing w:after="0" w:line="240" w:lineRule="auto"/>
        <w:jc w:val="both"/>
        <w:rPr>
          <w:rFonts w:cstheme="minorHAnsi"/>
          <w:sz w:val="24"/>
          <w:szCs w:val="24"/>
        </w:rPr>
      </w:pPr>
      <w:r w:rsidRPr="00CE466E">
        <w:rPr>
          <w:rFonts w:cstheme="minorHAnsi"/>
          <w:bCs/>
          <w:sz w:val="24"/>
          <w:szCs w:val="24"/>
        </w:rPr>
        <w:t xml:space="preserve">Załącznik nr 11 – </w:t>
      </w:r>
      <w:r w:rsidR="001C25BA" w:rsidRPr="00CE466E">
        <w:rPr>
          <w:rFonts w:cstheme="minorHAnsi"/>
          <w:bCs/>
          <w:sz w:val="24"/>
          <w:szCs w:val="24"/>
        </w:rPr>
        <w:t>l</w:t>
      </w:r>
      <w:r w:rsidR="00BB3703" w:rsidRPr="00CE466E">
        <w:rPr>
          <w:rFonts w:cstheme="minorHAnsi"/>
          <w:sz w:val="24"/>
          <w:szCs w:val="24"/>
        </w:rPr>
        <w:t>ink do postępowania na miniPortalu</w:t>
      </w:r>
      <w:r w:rsidR="008172C2" w:rsidRPr="00CE466E">
        <w:rPr>
          <w:rFonts w:cstheme="minorHAnsi"/>
          <w:sz w:val="24"/>
          <w:szCs w:val="24"/>
        </w:rPr>
        <w:t xml:space="preserve">, </w:t>
      </w:r>
      <w:r w:rsidR="00BB3703" w:rsidRPr="00CE466E">
        <w:rPr>
          <w:rFonts w:cstheme="minorHAnsi"/>
          <w:sz w:val="24"/>
          <w:szCs w:val="24"/>
        </w:rPr>
        <w:t>ID postępowania.</w:t>
      </w:r>
    </w:p>
    <w:p w14:paraId="74349929" w14:textId="339A0D3D" w:rsidR="001C25BA" w:rsidRPr="00CE466E" w:rsidRDefault="001C25BA" w:rsidP="00454F21">
      <w:pPr>
        <w:pStyle w:val="Akapitzlist"/>
        <w:numPr>
          <w:ilvl w:val="0"/>
          <w:numId w:val="8"/>
        </w:numPr>
        <w:tabs>
          <w:tab w:val="num" w:pos="426"/>
        </w:tabs>
        <w:suppressAutoHyphens/>
        <w:spacing w:after="0" w:line="240" w:lineRule="auto"/>
        <w:jc w:val="both"/>
        <w:rPr>
          <w:rFonts w:cstheme="minorHAnsi"/>
          <w:sz w:val="24"/>
          <w:szCs w:val="24"/>
        </w:rPr>
      </w:pPr>
      <w:r w:rsidRPr="00CE466E">
        <w:rPr>
          <w:rFonts w:cstheme="minorHAnsi"/>
          <w:sz w:val="24"/>
          <w:szCs w:val="24"/>
        </w:rPr>
        <w:t>Załącznik nr 1</w:t>
      </w:r>
      <w:r w:rsidR="008172C2" w:rsidRPr="00CE466E">
        <w:rPr>
          <w:rFonts w:cstheme="minorHAnsi"/>
          <w:sz w:val="24"/>
          <w:szCs w:val="24"/>
        </w:rPr>
        <w:t>2</w:t>
      </w:r>
      <w:r w:rsidRPr="00CE466E">
        <w:rPr>
          <w:rFonts w:cstheme="minorHAnsi"/>
          <w:sz w:val="24"/>
          <w:szCs w:val="24"/>
        </w:rPr>
        <w:t xml:space="preserve"> – dokumentacja projektowa</w:t>
      </w:r>
      <w:r w:rsidR="00220894" w:rsidRPr="00CE466E">
        <w:rPr>
          <w:rFonts w:cstheme="minorHAnsi"/>
          <w:sz w:val="24"/>
          <w:szCs w:val="24"/>
        </w:rPr>
        <w:t>, STWiOR</w:t>
      </w:r>
      <w:r w:rsidRPr="00CE466E">
        <w:rPr>
          <w:rFonts w:cstheme="minorHAnsi"/>
          <w:sz w:val="24"/>
          <w:szCs w:val="24"/>
        </w:rPr>
        <w:t>.</w:t>
      </w:r>
    </w:p>
    <w:p w14:paraId="0FEA2406" w14:textId="77777777" w:rsidR="008713F1" w:rsidRDefault="008713F1" w:rsidP="008164AA">
      <w:pPr>
        <w:tabs>
          <w:tab w:val="left" w:pos="329"/>
        </w:tabs>
        <w:jc w:val="right"/>
        <w:rPr>
          <w:rFonts w:cstheme="minorHAnsi"/>
          <w:b/>
          <w:i/>
          <w:sz w:val="24"/>
          <w:szCs w:val="24"/>
          <w:highlight w:val="yellow"/>
        </w:rPr>
      </w:pPr>
    </w:p>
    <w:p w14:paraId="2CBAF1BF" w14:textId="77777777" w:rsidR="008713F1" w:rsidRPr="008713F1" w:rsidRDefault="008713F1" w:rsidP="008164AA">
      <w:pPr>
        <w:tabs>
          <w:tab w:val="left" w:pos="329"/>
        </w:tabs>
        <w:jc w:val="right"/>
        <w:rPr>
          <w:rFonts w:cstheme="minorHAnsi"/>
          <w:b/>
          <w:i/>
          <w:sz w:val="24"/>
          <w:szCs w:val="24"/>
        </w:rPr>
      </w:pPr>
    </w:p>
    <w:p w14:paraId="386AFD04" w14:textId="2474B7C6" w:rsidR="008164AA" w:rsidRPr="008713F1" w:rsidRDefault="00737C02" w:rsidP="008164AA">
      <w:pPr>
        <w:tabs>
          <w:tab w:val="left" w:pos="329"/>
        </w:tabs>
        <w:jc w:val="right"/>
        <w:rPr>
          <w:rFonts w:cstheme="minorHAnsi"/>
          <w:b/>
          <w:i/>
          <w:sz w:val="24"/>
          <w:szCs w:val="24"/>
        </w:rPr>
      </w:pPr>
      <w:r w:rsidRPr="008713F1">
        <w:rPr>
          <w:rFonts w:cstheme="minorHAnsi"/>
          <w:b/>
          <w:i/>
          <w:sz w:val="24"/>
          <w:szCs w:val="24"/>
        </w:rPr>
        <w:t>Zatwierdzam:</w:t>
      </w:r>
    </w:p>
    <w:p w14:paraId="120EA97A" w14:textId="77777777" w:rsidR="008713F1" w:rsidRPr="008713F1" w:rsidRDefault="008713F1" w:rsidP="000415D1">
      <w:pPr>
        <w:ind w:left="2552" w:hanging="2552"/>
        <w:jc w:val="right"/>
        <w:rPr>
          <w:rFonts w:cstheme="minorHAnsi"/>
          <w:b/>
          <w:i/>
          <w:sz w:val="24"/>
          <w:szCs w:val="24"/>
        </w:rPr>
      </w:pPr>
    </w:p>
    <w:p w14:paraId="2476850C" w14:textId="3975AFE3" w:rsidR="008713F1" w:rsidRPr="008713F1" w:rsidRDefault="00D15370" w:rsidP="000415D1">
      <w:pPr>
        <w:ind w:left="2552" w:hanging="2552"/>
        <w:jc w:val="right"/>
        <w:rPr>
          <w:rFonts w:cstheme="minorHAnsi"/>
          <w:b/>
          <w:i/>
          <w:sz w:val="24"/>
          <w:szCs w:val="24"/>
        </w:rPr>
      </w:pPr>
      <w:r>
        <w:rPr>
          <w:rFonts w:cstheme="minorHAnsi"/>
          <w:b/>
          <w:i/>
          <w:sz w:val="24"/>
          <w:szCs w:val="24"/>
        </w:rPr>
        <w:t>WÓJT</w:t>
      </w:r>
    </w:p>
    <w:p w14:paraId="373EE63B" w14:textId="5D5BAB15" w:rsidR="003E45FF" w:rsidRPr="00263DC7" w:rsidRDefault="00737C02" w:rsidP="000415D1">
      <w:pPr>
        <w:ind w:left="2552" w:hanging="2552"/>
        <w:jc w:val="right"/>
        <w:rPr>
          <w:rFonts w:eastAsia="Times New Roman" w:cstheme="minorHAnsi"/>
          <w:b/>
          <w:bCs/>
          <w:sz w:val="24"/>
          <w:szCs w:val="24"/>
          <w:lang w:eastAsia="pl-PL"/>
        </w:rPr>
      </w:pPr>
      <w:r w:rsidRPr="008713F1">
        <w:rPr>
          <w:rFonts w:cstheme="minorHAnsi"/>
          <w:b/>
          <w:i/>
          <w:sz w:val="24"/>
          <w:szCs w:val="24"/>
        </w:rPr>
        <w:t xml:space="preserve">Niedrzwica Duża, </w:t>
      </w:r>
      <w:r w:rsidRPr="0074472F">
        <w:rPr>
          <w:rFonts w:cstheme="minorHAnsi"/>
          <w:b/>
          <w:i/>
          <w:sz w:val="24"/>
          <w:szCs w:val="24"/>
        </w:rPr>
        <w:t xml:space="preserve">dnia </w:t>
      </w:r>
      <w:r w:rsidR="0074472F" w:rsidRPr="0074472F">
        <w:rPr>
          <w:rFonts w:cstheme="minorHAnsi"/>
          <w:b/>
          <w:i/>
          <w:sz w:val="24"/>
          <w:szCs w:val="24"/>
        </w:rPr>
        <w:t>19.08</w:t>
      </w:r>
      <w:r w:rsidR="00572452" w:rsidRPr="0074472F">
        <w:rPr>
          <w:rFonts w:cstheme="minorHAnsi"/>
          <w:b/>
          <w:i/>
          <w:sz w:val="24"/>
          <w:szCs w:val="24"/>
        </w:rPr>
        <w:t>.</w:t>
      </w:r>
      <w:r w:rsidR="0030669A" w:rsidRPr="0074472F">
        <w:rPr>
          <w:rFonts w:cstheme="minorHAnsi"/>
          <w:b/>
          <w:i/>
          <w:sz w:val="24"/>
          <w:szCs w:val="24"/>
        </w:rPr>
        <w:t>2022</w:t>
      </w:r>
      <w:r w:rsidR="00385E60" w:rsidRPr="0074472F">
        <w:rPr>
          <w:rFonts w:cstheme="minorHAnsi"/>
          <w:b/>
          <w:i/>
          <w:sz w:val="24"/>
          <w:szCs w:val="24"/>
        </w:rPr>
        <w:t xml:space="preserve"> r</w:t>
      </w:r>
      <w:r w:rsidRPr="0074472F">
        <w:rPr>
          <w:rFonts w:cstheme="minorHAnsi"/>
          <w:b/>
          <w:i/>
          <w:sz w:val="24"/>
          <w:szCs w:val="24"/>
        </w:rPr>
        <w:t xml:space="preserve">., </w:t>
      </w:r>
      <w:r w:rsidR="00D15370">
        <w:rPr>
          <w:rFonts w:cstheme="minorHAnsi"/>
          <w:b/>
          <w:i/>
          <w:sz w:val="24"/>
          <w:szCs w:val="24"/>
        </w:rPr>
        <w:t>Ryszard Golec</w:t>
      </w:r>
    </w:p>
    <w:sectPr w:rsidR="003E45FF" w:rsidRPr="00263DC7"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9208" w14:textId="77777777" w:rsidR="00510B79" w:rsidRDefault="00510B79" w:rsidP="003E45FF">
      <w:pPr>
        <w:spacing w:after="0" w:line="240" w:lineRule="auto"/>
      </w:pPr>
      <w:r>
        <w:separator/>
      </w:r>
    </w:p>
  </w:endnote>
  <w:endnote w:type="continuationSeparator" w:id="0">
    <w:p w14:paraId="0AA2257E" w14:textId="77777777" w:rsidR="00510B79" w:rsidRDefault="00510B79"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3BC88FB4"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Content>
        <w:sdt>
          <w:sdtPr>
            <w:rPr>
              <w:rFonts w:asciiTheme="majorHAnsi" w:hAnsiTheme="majorHAnsi" w:cstheme="majorHAnsi"/>
              <w:i/>
              <w:iCs/>
            </w:rPr>
            <w:id w:val="-1769616900"/>
            <w:docPartObj>
              <w:docPartGallery w:val="Page Numbers (Top of Page)"/>
              <w:docPartUnique/>
            </w:docPartObj>
          </w:sdt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7F76DA" w:rsidRPr="007F76DA">
              <w:rPr>
                <w:rFonts w:asciiTheme="majorHAnsi" w:hAnsiTheme="majorHAnsi" w:cstheme="majorHAnsi"/>
                <w:i/>
                <w:iCs/>
              </w:rPr>
              <w:t>Budowa chodnika ul. Lipowa w Niedrzwicy Kościelnej</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F5D7" w14:textId="77777777" w:rsidR="00510B79" w:rsidRDefault="00510B79" w:rsidP="003E45FF">
      <w:pPr>
        <w:spacing w:after="0" w:line="240" w:lineRule="auto"/>
      </w:pPr>
      <w:r>
        <w:separator/>
      </w:r>
    </w:p>
  </w:footnote>
  <w:footnote w:type="continuationSeparator" w:id="0">
    <w:p w14:paraId="2B21DAAC" w14:textId="77777777" w:rsidR="00510B79" w:rsidRDefault="00510B79"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5860A5"/>
    <w:multiLevelType w:val="hybridMultilevel"/>
    <w:tmpl w:val="1534D1D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6573656"/>
    <w:multiLevelType w:val="hybridMultilevel"/>
    <w:tmpl w:val="0ADCEAC0"/>
    <w:lvl w:ilvl="0" w:tplc="6F06C0C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E033D3"/>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7" w15:restartNumberingAfterBreak="0">
    <w:nsid w:val="3A7A134D"/>
    <w:multiLevelType w:val="hybridMultilevel"/>
    <w:tmpl w:val="991C384A"/>
    <w:lvl w:ilvl="0" w:tplc="D3D63CBA">
      <w:start w:val="1"/>
      <w:numFmt w:val="decimal"/>
      <w:lvlText w:val="%1."/>
      <w:lvlJc w:val="left"/>
      <w:pPr>
        <w:tabs>
          <w:tab w:val="num" w:pos="644"/>
        </w:tabs>
        <w:ind w:left="644" w:hanging="360"/>
      </w:pPr>
      <w:rPr>
        <w:rFonts w:asciiTheme="minorHAnsi" w:hAnsiTheme="minorHAnsi" w:cstheme="minorHAnsi" w:hint="default"/>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8"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BED3104"/>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0D56F29"/>
    <w:multiLevelType w:val="hybridMultilevel"/>
    <w:tmpl w:val="1EA60BF6"/>
    <w:lvl w:ilvl="0" w:tplc="6060AB1E">
      <w:start w:val="1"/>
      <w:numFmt w:val="lowerLetter"/>
      <w:lvlText w:val="%1)"/>
      <w:lvlJc w:val="left"/>
      <w:pPr>
        <w:ind w:left="5747" w:hanging="360"/>
      </w:pPr>
      <w:rPr>
        <w:b/>
        <w:bCs w:val="0"/>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35"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7" w15:restartNumberingAfterBreak="0">
    <w:nsid w:val="661757FC"/>
    <w:multiLevelType w:val="hybridMultilevel"/>
    <w:tmpl w:val="6BBA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0" w15:restartNumberingAfterBreak="0">
    <w:nsid w:val="6E70059E"/>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7"/>
  </w:num>
  <w:num w:numId="2" w16cid:durableId="2038386268">
    <w:abstractNumId w:val="53"/>
  </w:num>
  <w:num w:numId="3" w16cid:durableId="1487160730">
    <w:abstractNumId w:val="51"/>
  </w:num>
  <w:num w:numId="4" w16cid:durableId="1275481496">
    <w:abstractNumId w:val="48"/>
  </w:num>
  <w:num w:numId="5" w16cid:durableId="1214922278">
    <w:abstractNumId w:val="33"/>
  </w:num>
  <w:num w:numId="6" w16cid:durableId="2024086761">
    <w:abstractNumId w:val="37"/>
  </w:num>
  <w:num w:numId="7" w16cid:durableId="1370572736">
    <w:abstractNumId w:val="55"/>
  </w:num>
  <w:num w:numId="8" w16cid:durableId="603808489">
    <w:abstractNumId w:val="41"/>
  </w:num>
  <w:num w:numId="9" w16cid:durableId="853763274">
    <w:abstractNumId w:val="15"/>
  </w:num>
  <w:num w:numId="10" w16cid:durableId="1756124043">
    <w:abstractNumId w:val="35"/>
  </w:num>
  <w:num w:numId="11" w16cid:durableId="1686400056">
    <w:abstractNumId w:val="16"/>
  </w:num>
  <w:num w:numId="12" w16cid:durableId="1909459700">
    <w:abstractNumId w:val="13"/>
  </w:num>
  <w:num w:numId="13" w16cid:durableId="1132167086">
    <w:abstractNumId w:val="9"/>
  </w:num>
  <w:num w:numId="14" w16cid:durableId="1973513395">
    <w:abstractNumId w:val="56"/>
  </w:num>
  <w:num w:numId="15" w16cid:durableId="371080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151376">
    <w:abstractNumId w:val="1"/>
  </w:num>
  <w:num w:numId="17" w16cid:durableId="391541756">
    <w:abstractNumId w:val="11"/>
  </w:num>
  <w:num w:numId="18" w16cid:durableId="1143082597">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33391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2756">
    <w:abstractNumId w:val="8"/>
  </w:num>
  <w:num w:numId="21" w16cid:durableId="9726524">
    <w:abstractNumId w:val="22"/>
  </w:num>
  <w:num w:numId="22" w16cid:durableId="449400684">
    <w:abstractNumId w:val="28"/>
  </w:num>
  <w:num w:numId="23" w16cid:durableId="695424289">
    <w:abstractNumId w:val="39"/>
  </w:num>
  <w:num w:numId="24" w16cid:durableId="90707897">
    <w:abstractNumId w:val="34"/>
  </w:num>
  <w:num w:numId="25" w16cid:durableId="1632394947">
    <w:abstractNumId w:val="54"/>
  </w:num>
  <w:num w:numId="26" w16cid:durableId="2088570882">
    <w:abstractNumId w:val="42"/>
  </w:num>
  <w:num w:numId="27" w16cid:durableId="999574225">
    <w:abstractNumId w:val="36"/>
  </w:num>
  <w:num w:numId="28" w16cid:durableId="424544082">
    <w:abstractNumId w:val="29"/>
  </w:num>
  <w:num w:numId="29" w16cid:durableId="7697423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1370653">
    <w:abstractNumId w:val="6"/>
  </w:num>
  <w:num w:numId="31" w16cid:durableId="8351918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096383">
    <w:abstractNumId w:val="23"/>
  </w:num>
  <w:num w:numId="33" w16cid:durableId="930628736">
    <w:abstractNumId w:val="57"/>
  </w:num>
  <w:num w:numId="34" w16cid:durableId="1391153255">
    <w:abstractNumId w:val="30"/>
  </w:num>
  <w:num w:numId="35" w16cid:durableId="37901520">
    <w:abstractNumId w:val="21"/>
  </w:num>
  <w:num w:numId="36" w16cid:durableId="2012099221">
    <w:abstractNumId w:val="40"/>
  </w:num>
  <w:num w:numId="37" w16cid:durableId="1421562491">
    <w:abstractNumId w:val="43"/>
  </w:num>
  <w:num w:numId="38" w16cid:durableId="523641314">
    <w:abstractNumId w:val="20"/>
  </w:num>
  <w:num w:numId="39" w16cid:durableId="1481264023">
    <w:abstractNumId w:val="38"/>
  </w:num>
  <w:num w:numId="40" w16cid:durableId="2129467405">
    <w:abstractNumId w:val="52"/>
  </w:num>
  <w:num w:numId="41" w16cid:durableId="1463690105">
    <w:abstractNumId w:val="17"/>
  </w:num>
  <w:num w:numId="42" w16cid:durableId="1295022610">
    <w:abstractNumId w:val="32"/>
  </w:num>
  <w:num w:numId="43" w16cid:durableId="368067533">
    <w:abstractNumId w:val="26"/>
  </w:num>
  <w:num w:numId="44" w16cid:durableId="1723941013">
    <w:abstractNumId w:val="47"/>
  </w:num>
  <w:num w:numId="45" w16cid:durableId="1775586685">
    <w:abstractNumId w:val="10"/>
  </w:num>
  <w:num w:numId="46" w16cid:durableId="1561986538">
    <w:abstractNumId w:val="18"/>
  </w:num>
  <w:num w:numId="47" w16cid:durableId="764691072">
    <w:abstractNumId w:val="50"/>
  </w:num>
  <w:num w:numId="48" w16cid:durableId="582641700">
    <w:abstractNumId w:val="31"/>
  </w:num>
  <w:num w:numId="49" w16cid:durableId="920715634">
    <w:abstractNumId w:val="19"/>
  </w:num>
  <w:num w:numId="50" w16cid:durableId="48204174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6004000">
    <w:abstractNumId w:val="12"/>
  </w:num>
  <w:num w:numId="52" w16cid:durableId="1424915059">
    <w:abstractNumId w:val="45"/>
  </w:num>
  <w:num w:numId="53" w16cid:durableId="244413325">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054"/>
    <w:rsid w:val="00000D18"/>
    <w:rsid w:val="000012C3"/>
    <w:rsid w:val="00001A69"/>
    <w:rsid w:val="00001C7B"/>
    <w:rsid w:val="00010447"/>
    <w:rsid w:val="00012DD1"/>
    <w:rsid w:val="0001663C"/>
    <w:rsid w:val="00034C2C"/>
    <w:rsid w:val="00034F40"/>
    <w:rsid w:val="00035268"/>
    <w:rsid w:val="000365B4"/>
    <w:rsid w:val="000415D1"/>
    <w:rsid w:val="00044C16"/>
    <w:rsid w:val="00045717"/>
    <w:rsid w:val="00045FE9"/>
    <w:rsid w:val="0004636C"/>
    <w:rsid w:val="000479E0"/>
    <w:rsid w:val="00053910"/>
    <w:rsid w:val="00053EB0"/>
    <w:rsid w:val="0005782B"/>
    <w:rsid w:val="0006032F"/>
    <w:rsid w:val="0006310C"/>
    <w:rsid w:val="00064304"/>
    <w:rsid w:val="00070ED8"/>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5CCB"/>
    <w:rsid w:val="000D5E6E"/>
    <w:rsid w:val="000D6B11"/>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63A9"/>
    <w:rsid w:val="00146591"/>
    <w:rsid w:val="00147D9B"/>
    <w:rsid w:val="00147ED6"/>
    <w:rsid w:val="00151671"/>
    <w:rsid w:val="00151B1C"/>
    <w:rsid w:val="0016118A"/>
    <w:rsid w:val="001633AD"/>
    <w:rsid w:val="00167C40"/>
    <w:rsid w:val="001709A5"/>
    <w:rsid w:val="00174548"/>
    <w:rsid w:val="00180E0A"/>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74FD"/>
    <w:rsid w:val="001C797E"/>
    <w:rsid w:val="001C7DBB"/>
    <w:rsid w:val="001D0C52"/>
    <w:rsid w:val="001D0EF9"/>
    <w:rsid w:val="001D154B"/>
    <w:rsid w:val="001D1716"/>
    <w:rsid w:val="001D6B0D"/>
    <w:rsid w:val="001E4686"/>
    <w:rsid w:val="001E52D6"/>
    <w:rsid w:val="001E6498"/>
    <w:rsid w:val="001F045E"/>
    <w:rsid w:val="001F24F1"/>
    <w:rsid w:val="001F3181"/>
    <w:rsid w:val="001F3CF2"/>
    <w:rsid w:val="001F44CC"/>
    <w:rsid w:val="001F66C0"/>
    <w:rsid w:val="0020040C"/>
    <w:rsid w:val="00201D7B"/>
    <w:rsid w:val="00202DAE"/>
    <w:rsid w:val="00204C4D"/>
    <w:rsid w:val="0021241D"/>
    <w:rsid w:val="002145C3"/>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09C1"/>
    <w:rsid w:val="002439B2"/>
    <w:rsid w:val="00244C59"/>
    <w:rsid w:val="00251FE0"/>
    <w:rsid w:val="00255545"/>
    <w:rsid w:val="002576D5"/>
    <w:rsid w:val="00257D8A"/>
    <w:rsid w:val="00263DC7"/>
    <w:rsid w:val="00264680"/>
    <w:rsid w:val="00264D31"/>
    <w:rsid w:val="0026592A"/>
    <w:rsid w:val="0026683F"/>
    <w:rsid w:val="002710D3"/>
    <w:rsid w:val="0027151F"/>
    <w:rsid w:val="00271A51"/>
    <w:rsid w:val="002747DA"/>
    <w:rsid w:val="0027527D"/>
    <w:rsid w:val="00275867"/>
    <w:rsid w:val="002773AF"/>
    <w:rsid w:val="002825E1"/>
    <w:rsid w:val="00285259"/>
    <w:rsid w:val="00291158"/>
    <w:rsid w:val="00291863"/>
    <w:rsid w:val="0029240E"/>
    <w:rsid w:val="0029539C"/>
    <w:rsid w:val="002A57C4"/>
    <w:rsid w:val="002A6DE9"/>
    <w:rsid w:val="002C140F"/>
    <w:rsid w:val="002C4A8B"/>
    <w:rsid w:val="002C5A19"/>
    <w:rsid w:val="002C6861"/>
    <w:rsid w:val="002C6BBA"/>
    <w:rsid w:val="002C7BD1"/>
    <w:rsid w:val="002D065C"/>
    <w:rsid w:val="002D129E"/>
    <w:rsid w:val="002D3CFC"/>
    <w:rsid w:val="002D5E6C"/>
    <w:rsid w:val="002E0424"/>
    <w:rsid w:val="002E0AFB"/>
    <w:rsid w:val="002E0B7F"/>
    <w:rsid w:val="002E1368"/>
    <w:rsid w:val="002E4CCB"/>
    <w:rsid w:val="002E5614"/>
    <w:rsid w:val="002E5FDC"/>
    <w:rsid w:val="002F08FD"/>
    <w:rsid w:val="002F6A03"/>
    <w:rsid w:val="002F7CE5"/>
    <w:rsid w:val="003019EA"/>
    <w:rsid w:val="00306537"/>
    <w:rsid w:val="0030669A"/>
    <w:rsid w:val="003110BD"/>
    <w:rsid w:val="003110F1"/>
    <w:rsid w:val="003153BA"/>
    <w:rsid w:val="003237D0"/>
    <w:rsid w:val="00324E3E"/>
    <w:rsid w:val="00332CE0"/>
    <w:rsid w:val="003337FE"/>
    <w:rsid w:val="00336325"/>
    <w:rsid w:val="003447B1"/>
    <w:rsid w:val="00345FA8"/>
    <w:rsid w:val="00346568"/>
    <w:rsid w:val="003511EB"/>
    <w:rsid w:val="00354152"/>
    <w:rsid w:val="0035445D"/>
    <w:rsid w:val="00364814"/>
    <w:rsid w:val="003657BC"/>
    <w:rsid w:val="003663CD"/>
    <w:rsid w:val="003678F1"/>
    <w:rsid w:val="00371580"/>
    <w:rsid w:val="00374ED4"/>
    <w:rsid w:val="003763AE"/>
    <w:rsid w:val="00376A88"/>
    <w:rsid w:val="00376C8F"/>
    <w:rsid w:val="00384F40"/>
    <w:rsid w:val="00385503"/>
    <w:rsid w:val="00385E60"/>
    <w:rsid w:val="003905E1"/>
    <w:rsid w:val="00390C6D"/>
    <w:rsid w:val="00392765"/>
    <w:rsid w:val="003A2A06"/>
    <w:rsid w:val="003A7CE7"/>
    <w:rsid w:val="003B0A19"/>
    <w:rsid w:val="003B448D"/>
    <w:rsid w:val="003B697E"/>
    <w:rsid w:val="003C080D"/>
    <w:rsid w:val="003C0DD6"/>
    <w:rsid w:val="003C204A"/>
    <w:rsid w:val="003C2A82"/>
    <w:rsid w:val="003C3DC9"/>
    <w:rsid w:val="003C5979"/>
    <w:rsid w:val="003C6E50"/>
    <w:rsid w:val="003C71F7"/>
    <w:rsid w:val="003D2908"/>
    <w:rsid w:val="003D4585"/>
    <w:rsid w:val="003E03D0"/>
    <w:rsid w:val="003E269E"/>
    <w:rsid w:val="003E45FF"/>
    <w:rsid w:val="003E5A13"/>
    <w:rsid w:val="003E5D04"/>
    <w:rsid w:val="003E7C9C"/>
    <w:rsid w:val="003F05CB"/>
    <w:rsid w:val="003F0B90"/>
    <w:rsid w:val="00402151"/>
    <w:rsid w:val="0040329A"/>
    <w:rsid w:val="00404560"/>
    <w:rsid w:val="004049D2"/>
    <w:rsid w:val="00415BF7"/>
    <w:rsid w:val="00417792"/>
    <w:rsid w:val="004177CF"/>
    <w:rsid w:val="0042396B"/>
    <w:rsid w:val="00425A18"/>
    <w:rsid w:val="00426F3D"/>
    <w:rsid w:val="0043196E"/>
    <w:rsid w:val="00431D01"/>
    <w:rsid w:val="00432D2A"/>
    <w:rsid w:val="00436F21"/>
    <w:rsid w:val="0043752A"/>
    <w:rsid w:val="004416F9"/>
    <w:rsid w:val="0044683B"/>
    <w:rsid w:val="004505D1"/>
    <w:rsid w:val="00454F21"/>
    <w:rsid w:val="0046261D"/>
    <w:rsid w:val="004643DB"/>
    <w:rsid w:val="00465314"/>
    <w:rsid w:val="004664A3"/>
    <w:rsid w:val="00466AF3"/>
    <w:rsid w:val="00473180"/>
    <w:rsid w:val="00475C89"/>
    <w:rsid w:val="00476FE9"/>
    <w:rsid w:val="00480E6A"/>
    <w:rsid w:val="00481397"/>
    <w:rsid w:val="00483BF0"/>
    <w:rsid w:val="004854AB"/>
    <w:rsid w:val="00486B5F"/>
    <w:rsid w:val="004933C8"/>
    <w:rsid w:val="00495394"/>
    <w:rsid w:val="004967D1"/>
    <w:rsid w:val="004A0250"/>
    <w:rsid w:val="004A4966"/>
    <w:rsid w:val="004A4A06"/>
    <w:rsid w:val="004A700D"/>
    <w:rsid w:val="004B38B3"/>
    <w:rsid w:val="004C029E"/>
    <w:rsid w:val="004C0BBB"/>
    <w:rsid w:val="004C0E4A"/>
    <w:rsid w:val="004C4207"/>
    <w:rsid w:val="004D2F88"/>
    <w:rsid w:val="004D3B30"/>
    <w:rsid w:val="004D6BB9"/>
    <w:rsid w:val="004E10DA"/>
    <w:rsid w:val="004E2034"/>
    <w:rsid w:val="004E4098"/>
    <w:rsid w:val="004E5EEE"/>
    <w:rsid w:val="004F6F54"/>
    <w:rsid w:val="00503DDD"/>
    <w:rsid w:val="00510B79"/>
    <w:rsid w:val="00513F38"/>
    <w:rsid w:val="00514933"/>
    <w:rsid w:val="00514FB1"/>
    <w:rsid w:val="005222E2"/>
    <w:rsid w:val="005255EA"/>
    <w:rsid w:val="00531950"/>
    <w:rsid w:val="00531B38"/>
    <w:rsid w:val="00535CCD"/>
    <w:rsid w:val="00542489"/>
    <w:rsid w:val="00542EA1"/>
    <w:rsid w:val="00545344"/>
    <w:rsid w:val="00545B87"/>
    <w:rsid w:val="0055256B"/>
    <w:rsid w:val="00555837"/>
    <w:rsid w:val="00557022"/>
    <w:rsid w:val="0056098D"/>
    <w:rsid w:val="005651E7"/>
    <w:rsid w:val="00566F2D"/>
    <w:rsid w:val="00571076"/>
    <w:rsid w:val="00572340"/>
    <w:rsid w:val="00572452"/>
    <w:rsid w:val="00573E65"/>
    <w:rsid w:val="00574F0F"/>
    <w:rsid w:val="00576E00"/>
    <w:rsid w:val="00581C39"/>
    <w:rsid w:val="00581F06"/>
    <w:rsid w:val="00582876"/>
    <w:rsid w:val="005846D8"/>
    <w:rsid w:val="005865E7"/>
    <w:rsid w:val="00593B1E"/>
    <w:rsid w:val="00593EB4"/>
    <w:rsid w:val="005955AA"/>
    <w:rsid w:val="005961D8"/>
    <w:rsid w:val="00597F46"/>
    <w:rsid w:val="005A13C1"/>
    <w:rsid w:val="005A28E8"/>
    <w:rsid w:val="005A2FA1"/>
    <w:rsid w:val="005A7369"/>
    <w:rsid w:val="005B3A3A"/>
    <w:rsid w:val="005B3F3D"/>
    <w:rsid w:val="005B7145"/>
    <w:rsid w:val="005C0DE1"/>
    <w:rsid w:val="005C1704"/>
    <w:rsid w:val="005C6F92"/>
    <w:rsid w:val="005D015C"/>
    <w:rsid w:val="005D58D8"/>
    <w:rsid w:val="005D7B03"/>
    <w:rsid w:val="005E7D82"/>
    <w:rsid w:val="005F2014"/>
    <w:rsid w:val="005F352B"/>
    <w:rsid w:val="005F6098"/>
    <w:rsid w:val="00601585"/>
    <w:rsid w:val="00602886"/>
    <w:rsid w:val="006062B7"/>
    <w:rsid w:val="0060658F"/>
    <w:rsid w:val="00607E35"/>
    <w:rsid w:val="0062371B"/>
    <w:rsid w:val="006238B9"/>
    <w:rsid w:val="00624328"/>
    <w:rsid w:val="006245A9"/>
    <w:rsid w:val="00624CDA"/>
    <w:rsid w:val="006273FC"/>
    <w:rsid w:val="00630651"/>
    <w:rsid w:val="006307E5"/>
    <w:rsid w:val="00631B3E"/>
    <w:rsid w:val="006361E7"/>
    <w:rsid w:val="00636624"/>
    <w:rsid w:val="0064722D"/>
    <w:rsid w:val="00647590"/>
    <w:rsid w:val="00651110"/>
    <w:rsid w:val="006518B4"/>
    <w:rsid w:val="00652351"/>
    <w:rsid w:val="00655B57"/>
    <w:rsid w:val="006563DE"/>
    <w:rsid w:val="00660F81"/>
    <w:rsid w:val="00663D45"/>
    <w:rsid w:val="006642A2"/>
    <w:rsid w:val="00672319"/>
    <w:rsid w:val="00673D9E"/>
    <w:rsid w:val="006776BE"/>
    <w:rsid w:val="00677926"/>
    <w:rsid w:val="00683171"/>
    <w:rsid w:val="006834DB"/>
    <w:rsid w:val="00690492"/>
    <w:rsid w:val="00691C5B"/>
    <w:rsid w:val="00694C73"/>
    <w:rsid w:val="00695D08"/>
    <w:rsid w:val="006964F1"/>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3A5"/>
    <w:rsid w:val="006D39D2"/>
    <w:rsid w:val="006D6B8F"/>
    <w:rsid w:val="006E2886"/>
    <w:rsid w:val="006E5DF6"/>
    <w:rsid w:val="006F0FF5"/>
    <w:rsid w:val="006F42E3"/>
    <w:rsid w:val="00701CF6"/>
    <w:rsid w:val="00703E84"/>
    <w:rsid w:val="0071137F"/>
    <w:rsid w:val="00711C61"/>
    <w:rsid w:val="00714163"/>
    <w:rsid w:val="00716323"/>
    <w:rsid w:val="00717671"/>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472F"/>
    <w:rsid w:val="0074746F"/>
    <w:rsid w:val="007475D8"/>
    <w:rsid w:val="00750048"/>
    <w:rsid w:val="00752E96"/>
    <w:rsid w:val="00754C04"/>
    <w:rsid w:val="0075623C"/>
    <w:rsid w:val="007575AE"/>
    <w:rsid w:val="0076265C"/>
    <w:rsid w:val="00765477"/>
    <w:rsid w:val="0077297F"/>
    <w:rsid w:val="00773B22"/>
    <w:rsid w:val="00775D8E"/>
    <w:rsid w:val="007819B8"/>
    <w:rsid w:val="007821F3"/>
    <w:rsid w:val="00783930"/>
    <w:rsid w:val="007854F0"/>
    <w:rsid w:val="00786CD2"/>
    <w:rsid w:val="00787B77"/>
    <w:rsid w:val="00791A16"/>
    <w:rsid w:val="00791BC8"/>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EBA"/>
    <w:rsid w:val="007E333C"/>
    <w:rsid w:val="007F6FE6"/>
    <w:rsid w:val="007F76DA"/>
    <w:rsid w:val="0080173E"/>
    <w:rsid w:val="00807DFE"/>
    <w:rsid w:val="00810937"/>
    <w:rsid w:val="00810D39"/>
    <w:rsid w:val="008150BE"/>
    <w:rsid w:val="0081536E"/>
    <w:rsid w:val="008164AA"/>
    <w:rsid w:val="008172C2"/>
    <w:rsid w:val="00820B7D"/>
    <w:rsid w:val="00825182"/>
    <w:rsid w:val="00825974"/>
    <w:rsid w:val="00830145"/>
    <w:rsid w:val="00830404"/>
    <w:rsid w:val="00831E48"/>
    <w:rsid w:val="00832AE9"/>
    <w:rsid w:val="00836197"/>
    <w:rsid w:val="00837A60"/>
    <w:rsid w:val="00845200"/>
    <w:rsid w:val="00846F5F"/>
    <w:rsid w:val="00852322"/>
    <w:rsid w:val="00853CDF"/>
    <w:rsid w:val="0085447B"/>
    <w:rsid w:val="008554BA"/>
    <w:rsid w:val="008658C6"/>
    <w:rsid w:val="0086692D"/>
    <w:rsid w:val="008713F1"/>
    <w:rsid w:val="00871AB6"/>
    <w:rsid w:val="0087492D"/>
    <w:rsid w:val="008810C9"/>
    <w:rsid w:val="00883CA3"/>
    <w:rsid w:val="008845AA"/>
    <w:rsid w:val="00884A19"/>
    <w:rsid w:val="00884DCC"/>
    <w:rsid w:val="00891487"/>
    <w:rsid w:val="00892615"/>
    <w:rsid w:val="008935F6"/>
    <w:rsid w:val="00893EE3"/>
    <w:rsid w:val="008A1E5F"/>
    <w:rsid w:val="008B43C6"/>
    <w:rsid w:val="008B735F"/>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030"/>
    <w:rsid w:val="009268F8"/>
    <w:rsid w:val="00937108"/>
    <w:rsid w:val="009377C2"/>
    <w:rsid w:val="009403E5"/>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564F"/>
    <w:rsid w:val="009D5900"/>
    <w:rsid w:val="009E1257"/>
    <w:rsid w:val="009E3D91"/>
    <w:rsid w:val="009E53CF"/>
    <w:rsid w:val="009E6A9B"/>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4C1B"/>
    <w:rsid w:val="00A45B7D"/>
    <w:rsid w:val="00A511CA"/>
    <w:rsid w:val="00A660C7"/>
    <w:rsid w:val="00A66254"/>
    <w:rsid w:val="00A6656E"/>
    <w:rsid w:val="00A70E0B"/>
    <w:rsid w:val="00A71116"/>
    <w:rsid w:val="00A716F3"/>
    <w:rsid w:val="00A71A8A"/>
    <w:rsid w:val="00A72106"/>
    <w:rsid w:val="00A723FE"/>
    <w:rsid w:val="00A732AB"/>
    <w:rsid w:val="00A7346F"/>
    <w:rsid w:val="00A73536"/>
    <w:rsid w:val="00A7371B"/>
    <w:rsid w:val="00A7386A"/>
    <w:rsid w:val="00A7434C"/>
    <w:rsid w:val="00A74C56"/>
    <w:rsid w:val="00A76092"/>
    <w:rsid w:val="00A772FC"/>
    <w:rsid w:val="00A800C8"/>
    <w:rsid w:val="00A8142F"/>
    <w:rsid w:val="00A81B52"/>
    <w:rsid w:val="00A8214F"/>
    <w:rsid w:val="00A8536A"/>
    <w:rsid w:val="00A85A0D"/>
    <w:rsid w:val="00A85B62"/>
    <w:rsid w:val="00A909BC"/>
    <w:rsid w:val="00A97701"/>
    <w:rsid w:val="00AA2137"/>
    <w:rsid w:val="00AA4358"/>
    <w:rsid w:val="00AB0A1C"/>
    <w:rsid w:val="00AB60E4"/>
    <w:rsid w:val="00AB77C5"/>
    <w:rsid w:val="00AC1A38"/>
    <w:rsid w:val="00AC6539"/>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06F9"/>
    <w:rsid w:val="00B7352E"/>
    <w:rsid w:val="00B757D6"/>
    <w:rsid w:val="00B80803"/>
    <w:rsid w:val="00B80950"/>
    <w:rsid w:val="00B85581"/>
    <w:rsid w:val="00B879D1"/>
    <w:rsid w:val="00B91620"/>
    <w:rsid w:val="00B9464E"/>
    <w:rsid w:val="00B9636A"/>
    <w:rsid w:val="00BA127E"/>
    <w:rsid w:val="00BA4E2A"/>
    <w:rsid w:val="00BA7CBF"/>
    <w:rsid w:val="00BB3703"/>
    <w:rsid w:val="00BB423A"/>
    <w:rsid w:val="00BB5330"/>
    <w:rsid w:val="00BB5E3D"/>
    <w:rsid w:val="00BC03CB"/>
    <w:rsid w:val="00BC0E52"/>
    <w:rsid w:val="00BC2EB9"/>
    <w:rsid w:val="00BC3CD7"/>
    <w:rsid w:val="00BC5D3B"/>
    <w:rsid w:val="00BC71C3"/>
    <w:rsid w:val="00BE0076"/>
    <w:rsid w:val="00BE0ACD"/>
    <w:rsid w:val="00BF08E4"/>
    <w:rsid w:val="00BF4996"/>
    <w:rsid w:val="00BF5FCC"/>
    <w:rsid w:val="00C0360D"/>
    <w:rsid w:val="00C11B60"/>
    <w:rsid w:val="00C23FF3"/>
    <w:rsid w:val="00C26747"/>
    <w:rsid w:val="00C27455"/>
    <w:rsid w:val="00C27768"/>
    <w:rsid w:val="00C27E6E"/>
    <w:rsid w:val="00C31666"/>
    <w:rsid w:val="00C419AE"/>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2F9B"/>
    <w:rsid w:val="00C740ED"/>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2BC8"/>
    <w:rsid w:val="00CB5B55"/>
    <w:rsid w:val="00CB768F"/>
    <w:rsid w:val="00CB7BA1"/>
    <w:rsid w:val="00CB7DF5"/>
    <w:rsid w:val="00CC08F0"/>
    <w:rsid w:val="00CC09A5"/>
    <w:rsid w:val="00CC1616"/>
    <w:rsid w:val="00CC1E50"/>
    <w:rsid w:val="00CC22A2"/>
    <w:rsid w:val="00CC70F7"/>
    <w:rsid w:val="00CD2A70"/>
    <w:rsid w:val="00CD3C3E"/>
    <w:rsid w:val="00CD3D16"/>
    <w:rsid w:val="00CD3D78"/>
    <w:rsid w:val="00CD69DF"/>
    <w:rsid w:val="00CE04F1"/>
    <w:rsid w:val="00CE27E4"/>
    <w:rsid w:val="00CE466E"/>
    <w:rsid w:val="00CE51CC"/>
    <w:rsid w:val="00CF0242"/>
    <w:rsid w:val="00CF25D5"/>
    <w:rsid w:val="00CF6FAD"/>
    <w:rsid w:val="00D04C1D"/>
    <w:rsid w:val="00D07758"/>
    <w:rsid w:val="00D105D6"/>
    <w:rsid w:val="00D11F6C"/>
    <w:rsid w:val="00D12754"/>
    <w:rsid w:val="00D1383C"/>
    <w:rsid w:val="00D13AAC"/>
    <w:rsid w:val="00D150B5"/>
    <w:rsid w:val="00D15370"/>
    <w:rsid w:val="00D16750"/>
    <w:rsid w:val="00D20313"/>
    <w:rsid w:val="00D240EA"/>
    <w:rsid w:val="00D2441E"/>
    <w:rsid w:val="00D25092"/>
    <w:rsid w:val="00D27301"/>
    <w:rsid w:val="00D41A92"/>
    <w:rsid w:val="00D466A4"/>
    <w:rsid w:val="00D471CB"/>
    <w:rsid w:val="00D513A9"/>
    <w:rsid w:val="00D5248F"/>
    <w:rsid w:val="00D557B7"/>
    <w:rsid w:val="00D57967"/>
    <w:rsid w:val="00D57A59"/>
    <w:rsid w:val="00D57C0E"/>
    <w:rsid w:val="00D60B0F"/>
    <w:rsid w:val="00D62779"/>
    <w:rsid w:val="00D631E2"/>
    <w:rsid w:val="00D65207"/>
    <w:rsid w:val="00D669D4"/>
    <w:rsid w:val="00D70ED1"/>
    <w:rsid w:val="00D723B3"/>
    <w:rsid w:val="00D737FA"/>
    <w:rsid w:val="00D73B84"/>
    <w:rsid w:val="00D75B23"/>
    <w:rsid w:val="00D84D34"/>
    <w:rsid w:val="00D86EDF"/>
    <w:rsid w:val="00D87045"/>
    <w:rsid w:val="00D930B2"/>
    <w:rsid w:val="00D977CD"/>
    <w:rsid w:val="00DA6236"/>
    <w:rsid w:val="00DA633C"/>
    <w:rsid w:val="00DB174F"/>
    <w:rsid w:val="00DB18EE"/>
    <w:rsid w:val="00DB28B6"/>
    <w:rsid w:val="00DB3AE3"/>
    <w:rsid w:val="00DB6E85"/>
    <w:rsid w:val="00DC0CA0"/>
    <w:rsid w:val="00DD0E2C"/>
    <w:rsid w:val="00DD1463"/>
    <w:rsid w:val="00DD7CC0"/>
    <w:rsid w:val="00DE3EB8"/>
    <w:rsid w:val="00DE56D6"/>
    <w:rsid w:val="00DF04A5"/>
    <w:rsid w:val="00DF26C3"/>
    <w:rsid w:val="00DF5664"/>
    <w:rsid w:val="00E01178"/>
    <w:rsid w:val="00E02902"/>
    <w:rsid w:val="00E0422E"/>
    <w:rsid w:val="00E0602B"/>
    <w:rsid w:val="00E06AEB"/>
    <w:rsid w:val="00E12966"/>
    <w:rsid w:val="00E13DE3"/>
    <w:rsid w:val="00E16162"/>
    <w:rsid w:val="00E17D28"/>
    <w:rsid w:val="00E221A8"/>
    <w:rsid w:val="00E23A2D"/>
    <w:rsid w:val="00E240F1"/>
    <w:rsid w:val="00E26473"/>
    <w:rsid w:val="00E36B83"/>
    <w:rsid w:val="00E40D50"/>
    <w:rsid w:val="00E41186"/>
    <w:rsid w:val="00E42085"/>
    <w:rsid w:val="00E42A88"/>
    <w:rsid w:val="00E44307"/>
    <w:rsid w:val="00E45B2E"/>
    <w:rsid w:val="00E462AC"/>
    <w:rsid w:val="00E51A27"/>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BEC"/>
    <w:rsid w:val="00E95066"/>
    <w:rsid w:val="00E97A4E"/>
    <w:rsid w:val="00E97E2F"/>
    <w:rsid w:val="00EA30B4"/>
    <w:rsid w:val="00EA5685"/>
    <w:rsid w:val="00EA67AF"/>
    <w:rsid w:val="00EB19EC"/>
    <w:rsid w:val="00EB1A1A"/>
    <w:rsid w:val="00EB39E2"/>
    <w:rsid w:val="00EB4959"/>
    <w:rsid w:val="00EC2989"/>
    <w:rsid w:val="00EC3C9B"/>
    <w:rsid w:val="00EC62D2"/>
    <w:rsid w:val="00EC666D"/>
    <w:rsid w:val="00ED530B"/>
    <w:rsid w:val="00ED61DC"/>
    <w:rsid w:val="00ED75F1"/>
    <w:rsid w:val="00EE1973"/>
    <w:rsid w:val="00EE5C6E"/>
    <w:rsid w:val="00EF0545"/>
    <w:rsid w:val="00EF0C91"/>
    <w:rsid w:val="00EF51FD"/>
    <w:rsid w:val="00EF7396"/>
    <w:rsid w:val="00F00918"/>
    <w:rsid w:val="00F00D81"/>
    <w:rsid w:val="00F0135B"/>
    <w:rsid w:val="00F0196D"/>
    <w:rsid w:val="00F02E25"/>
    <w:rsid w:val="00F04890"/>
    <w:rsid w:val="00F0788C"/>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4273C"/>
    <w:rsid w:val="00F5004C"/>
    <w:rsid w:val="00F51CBD"/>
    <w:rsid w:val="00F6186E"/>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A7BE0"/>
    <w:rsid w:val="00FB0E6B"/>
    <w:rsid w:val="00FB4553"/>
    <w:rsid w:val="00FB4849"/>
    <w:rsid w:val="00FB51C5"/>
    <w:rsid w:val="00FB5FBF"/>
    <w:rsid w:val="00FC149C"/>
    <w:rsid w:val="00FC1CA5"/>
    <w:rsid w:val="00FC65C6"/>
    <w:rsid w:val="00FC7890"/>
    <w:rsid w:val="00FD2C01"/>
    <w:rsid w:val="00FD396C"/>
    <w:rsid w:val="00FD3BB0"/>
    <w:rsid w:val="00FD633C"/>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4971</TotalTime>
  <Pages>21</Pages>
  <Words>8714</Words>
  <Characters>52288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667</cp:revision>
  <cp:lastPrinted>2022-08-19T05:47:00Z</cp:lastPrinted>
  <dcterms:created xsi:type="dcterms:W3CDTF">2021-01-30T18:59:00Z</dcterms:created>
  <dcterms:modified xsi:type="dcterms:W3CDTF">2022-08-19T06:42:00Z</dcterms:modified>
</cp:coreProperties>
</file>