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A6179E" w:rsidRDefault="003E45FF" w:rsidP="00A80A59">
      <w:pPr>
        <w:pStyle w:val="Tytu"/>
        <w:spacing w:line="360" w:lineRule="auto"/>
        <w:rPr>
          <w:rFonts w:asciiTheme="minorHAnsi" w:hAnsiTheme="minorHAnsi" w:cstheme="minorHAnsi"/>
          <w:spacing w:val="60"/>
          <w:sz w:val="36"/>
          <w:szCs w:val="36"/>
        </w:rPr>
      </w:pPr>
      <w:r w:rsidRPr="00A6179E">
        <w:rPr>
          <w:rFonts w:asciiTheme="minorHAnsi" w:hAnsiTheme="minorHAnsi" w:cstheme="minorHAnsi"/>
          <w:spacing w:val="60"/>
          <w:sz w:val="36"/>
          <w:szCs w:val="36"/>
        </w:rPr>
        <w:t xml:space="preserve">Specyfikacja </w:t>
      </w:r>
    </w:p>
    <w:p w14:paraId="52BD8481" w14:textId="77777777" w:rsidR="003E45FF" w:rsidRPr="00A6179E" w:rsidRDefault="003E45FF" w:rsidP="00A80A59">
      <w:pPr>
        <w:pStyle w:val="Tytu"/>
        <w:spacing w:line="360" w:lineRule="auto"/>
        <w:rPr>
          <w:rFonts w:asciiTheme="minorHAnsi" w:hAnsiTheme="minorHAnsi" w:cstheme="minorHAnsi"/>
          <w:spacing w:val="60"/>
          <w:sz w:val="36"/>
          <w:szCs w:val="36"/>
        </w:rPr>
      </w:pPr>
      <w:r w:rsidRPr="00A6179E">
        <w:rPr>
          <w:rFonts w:asciiTheme="minorHAnsi" w:hAnsiTheme="minorHAnsi" w:cstheme="minorHAnsi"/>
          <w:spacing w:val="60"/>
          <w:sz w:val="36"/>
          <w:szCs w:val="36"/>
        </w:rPr>
        <w:t>WARUNKÓW zamówienia</w:t>
      </w:r>
    </w:p>
    <w:p w14:paraId="1AD5FA97" w14:textId="218049FB" w:rsidR="003E45FF" w:rsidRPr="009A0E90" w:rsidRDefault="000850B7" w:rsidP="00DF5664">
      <w:pPr>
        <w:jc w:val="center"/>
        <w:rPr>
          <w:rFonts w:cstheme="minorHAnsi"/>
        </w:rPr>
      </w:pPr>
      <w:r w:rsidRPr="009A0E90">
        <w:rPr>
          <w:rFonts w:eastAsia="Times New Roman" w:cstheme="minorHAnsi"/>
          <w:b/>
          <w:bCs/>
          <w:sz w:val="24"/>
          <w:szCs w:val="24"/>
          <w:lang w:eastAsia="pl-PL"/>
        </w:rPr>
        <w:t>ZAMAWIAJĄCY</w:t>
      </w:r>
      <w:r w:rsidR="00A7386A" w:rsidRPr="009A0E90">
        <w:rPr>
          <w:rFonts w:eastAsia="Times New Roman" w:cstheme="minorHAnsi"/>
          <w:b/>
          <w:bCs/>
          <w:sz w:val="24"/>
          <w:szCs w:val="24"/>
          <w:lang w:eastAsia="pl-PL"/>
        </w:rPr>
        <w:t xml:space="preserve"> </w:t>
      </w:r>
      <w:r w:rsidR="009A0E90" w:rsidRPr="009A0E90">
        <w:rPr>
          <w:rFonts w:eastAsia="Times New Roman" w:cstheme="minorHAnsi"/>
          <w:b/>
          <w:bCs/>
          <w:sz w:val="24"/>
          <w:szCs w:val="24"/>
          <w:lang w:eastAsia="pl-PL"/>
        </w:rPr>
        <w:t>OCHOTNICZA STRAŻ POŻARNA W KRĘŻNICY JAREJ</w:t>
      </w:r>
    </w:p>
    <w:p w14:paraId="7F61C982" w14:textId="7C15EC29" w:rsidR="000850B7" w:rsidRPr="009A0E90" w:rsidRDefault="000850B7" w:rsidP="00DF5664">
      <w:pPr>
        <w:pStyle w:val="Nagwek3"/>
        <w:keepNext w:val="0"/>
        <w:tabs>
          <w:tab w:val="left" w:pos="0"/>
        </w:tabs>
        <w:jc w:val="both"/>
        <w:rPr>
          <w:rFonts w:asciiTheme="minorHAnsi" w:hAnsiTheme="minorHAnsi" w:cstheme="minorHAnsi"/>
          <w:b w:val="0"/>
          <w:sz w:val="24"/>
          <w:szCs w:val="24"/>
        </w:rPr>
      </w:pPr>
      <w:r w:rsidRPr="009A0E90">
        <w:rPr>
          <w:rFonts w:asciiTheme="minorHAnsi" w:hAnsiTheme="minorHAnsi" w:cstheme="minorHAnsi"/>
          <w:b w:val="0"/>
          <w:sz w:val="24"/>
          <w:szCs w:val="24"/>
        </w:rPr>
        <w:t xml:space="preserve">zaprasza do złożenia oferty w postępowaniu prowadzonym w trybie podstawowym bez negocjacji, </w:t>
      </w:r>
      <w:r w:rsidR="001F44CC" w:rsidRPr="009A0E90">
        <w:rPr>
          <w:rFonts w:asciiTheme="minorHAnsi" w:hAnsiTheme="minorHAnsi" w:cstheme="minorHAnsi"/>
          <w:b w:val="0"/>
          <w:sz w:val="24"/>
          <w:szCs w:val="24"/>
        </w:rPr>
        <w:t>o którym mowa w art. 275 pkt 1 ustawy z dnia 11 września 2019 r. Prawo zamówień publicznych (</w:t>
      </w:r>
      <w:r w:rsidR="008172C2" w:rsidRPr="009A0E90">
        <w:rPr>
          <w:rFonts w:asciiTheme="minorHAnsi" w:hAnsiTheme="minorHAnsi" w:cstheme="minorHAnsi"/>
          <w:b w:val="0"/>
          <w:sz w:val="24"/>
          <w:szCs w:val="24"/>
        </w:rPr>
        <w:t xml:space="preserve">tekst jedn. </w:t>
      </w:r>
      <w:r w:rsidR="001F44CC" w:rsidRPr="009A0E90">
        <w:rPr>
          <w:rFonts w:asciiTheme="minorHAnsi" w:hAnsiTheme="minorHAnsi" w:cstheme="minorHAnsi"/>
          <w:b w:val="0"/>
          <w:sz w:val="24"/>
          <w:szCs w:val="24"/>
        </w:rPr>
        <w:t>Dz. U. z 20</w:t>
      </w:r>
      <w:r w:rsidR="008172C2" w:rsidRPr="009A0E90">
        <w:rPr>
          <w:rFonts w:asciiTheme="minorHAnsi" w:hAnsiTheme="minorHAnsi" w:cstheme="minorHAnsi"/>
          <w:b w:val="0"/>
          <w:sz w:val="24"/>
          <w:szCs w:val="24"/>
        </w:rPr>
        <w:t>21</w:t>
      </w:r>
      <w:r w:rsidR="001F44CC" w:rsidRPr="009A0E90">
        <w:rPr>
          <w:rFonts w:asciiTheme="minorHAnsi" w:hAnsiTheme="minorHAnsi" w:cstheme="minorHAnsi"/>
          <w:b w:val="0"/>
          <w:sz w:val="24"/>
          <w:szCs w:val="24"/>
        </w:rPr>
        <w:t xml:space="preserve"> r., poz. </w:t>
      </w:r>
      <w:r w:rsidR="008172C2" w:rsidRPr="009A0E90">
        <w:rPr>
          <w:rFonts w:asciiTheme="minorHAnsi" w:hAnsiTheme="minorHAnsi" w:cstheme="minorHAnsi"/>
          <w:b w:val="0"/>
          <w:sz w:val="24"/>
          <w:szCs w:val="24"/>
        </w:rPr>
        <w:t>1129</w:t>
      </w:r>
      <w:r w:rsidR="001F44CC" w:rsidRPr="009A0E90">
        <w:rPr>
          <w:rFonts w:asciiTheme="minorHAnsi" w:hAnsiTheme="minorHAnsi" w:cstheme="minorHAnsi"/>
          <w:b w:val="0"/>
          <w:sz w:val="24"/>
          <w:szCs w:val="24"/>
        </w:rPr>
        <w:t xml:space="preserve"> ze zm.), zwan</w:t>
      </w:r>
      <w:r w:rsidR="00BA4E2A" w:rsidRPr="009A0E90">
        <w:rPr>
          <w:rFonts w:asciiTheme="minorHAnsi" w:hAnsiTheme="minorHAnsi" w:cstheme="minorHAnsi"/>
          <w:b w:val="0"/>
          <w:sz w:val="24"/>
          <w:szCs w:val="24"/>
        </w:rPr>
        <w:t>ej</w:t>
      </w:r>
      <w:r w:rsidR="001F44CC" w:rsidRPr="009A0E90">
        <w:rPr>
          <w:rFonts w:asciiTheme="minorHAnsi" w:hAnsiTheme="minorHAnsi" w:cstheme="minorHAnsi"/>
          <w:b w:val="0"/>
          <w:sz w:val="24"/>
          <w:szCs w:val="24"/>
        </w:rPr>
        <w:t xml:space="preserve"> dalej ustawą </w:t>
      </w:r>
      <w:proofErr w:type="spellStart"/>
      <w:r w:rsidR="001F44CC" w:rsidRPr="009A0E90">
        <w:rPr>
          <w:rFonts w:asciiTheme="minorHAnsi" w:hAnsiTheme="minorHAnsi" w:cstheme="minorHAnsi"/>
          <w:b w:val="0"/>
          <w:sz w:val="24"/>
          <w:szCs w:val="24"/>
        </w:rPr>
        <w:t>Pzp</w:t>
      </w:r>
      <w:proofErr w:type="spellEnd"/>
      <w:r w:rsidR="001F44CC" w:rsidRPr="009A0E90">
        <w:rPr>
          <w:rFonts w:asciiTheme="minorHAnsi" w:hAnsiTheme="minorHAnsi" w:cstheme="minorHAnsi"/>
          <w:b w:val="0"/>
          <w:sz w:val="24"/>
          <w:szCs w:val="24"/>
        </w:rPr>
        <w:t xml:space="preserve">, </w:t>
      </w:r>
      <w:r w:rsidRPr="009A0E90">
        <w:rPr>
          <w:rFonts w:asciiTheme="minorHAnsi" w:hAnsiTheme="minorHAnsi" w:cstheme="minorHAnsi"/>
          <w:b w:val="0"/>
          <w:sz w:val="24"/>
          <w:szCs w:val="24"/>
        </w:rPr>
        <w:t>o wartości zamówienia nieprzekraczającej progów unijnych, o których mowa w art. 3</w:t>
      </w:r>
      <w:r w:rsidR="001F44CC" w:rsidRPr="009A0E90">
        <w:rPr>
          <w:rFonts w:asciiTheme="minorHAnsi" w:hAnsiTheme="minorHAnsi" w:cstheme="minorHAnsi"/>
          <w:b w:val="0"/>
          <w:sz w:val="24"/>
          <w:szCs w:val="24"/>
        </w:rPr>
        <w:t xml:space="preserve"> </w:t>
      </w:r>
      <w:r w:rsidRPr="009A0E90">
        <w:rPr>
          <w:rFonts w:asciiTheme="minorHAnsi" w:hAnsiTheme="minorHAnsi" w:cstheme="minorHAnsi"/>
          <w:b w:val="0"/>
          <w:sz w:val="24"/>
          <w:szCs w:val="24"/>
        </w:rPr>
        <w:t xml:space="preserve">ustawy </w:t>
      </w:r>
      <w:proofErr w:type="spellStart"/>
      <w:r w:rsidRPr="009A0E90">
        <w:rPr>
          <w:rFonts w:asciiTheme="minorHAnsi" w:hAnsiTheme="minorHAnsi" w:cstheme="minorHAnsi"/>
          <w:b w:val="0"/>
          <w:sz w:val="24"/>
          <w:szCs w:val="24"/>
        </w:rPr>
        <w:t>Pzp</w:t>
      </w:r>
      <w:proofErr w:type="spellEnd"/>
      <w:r w:rsidRPr="009A0E90">
        <w:rPr>
          <w:rFonts w:asciiTheme="minorHAnsi" w:hAnsiTheme="minorHAnsi" w:cstheme="minorHAnsi"/>
          <w:b w:val="0"/>
          <w:sz w:val="24"/>
          <w:szCs w:val="24"/>
        </w:rPr>
        <w:t xml:space="preserve">, na realizację </w:t>
      </w:r>
      <w:r w:rsidR="001F44CC" w:rsidRPr="009A0E90">
        <w:rPr>
          <w:rFonts w:asciiTheme="minorHAnsi" w:hAnsiTheme="minorHAnsi" w:cstheme="minorHAnsi"/>
          <w:b w:val="0"/>
          <w:sz w:val="24"/>
          <w:szCs w:val="24"/>
        </w:rPr>
        <w:t>zamówienia (</w:t>
      </w:r>
      <w:r w:rsidR="009A0E90" w:rsidRPr="009A0E90">
        <w:rPr>
          <w:rFonts w:asciiTheme="minorHAnsi" w:hAnsiTheme="minorHAnsi" w:cstheme="minorHAnsi"/>
          <w:b w:val="0"/>
          <w:sz w:val="24"/>
          <w:szCs w:val="24"/>
        </w:rPr>
        <w:t>dostawy</w:t>
      </w:r>
      <w:r w:rsidR="001F44CC" w:rsidRPr="009A0E90">
        <w:rPr>
          <w:rFonts w:asciiTheme="minorHAnsi" w:hAnsiTheme="minorHAnsi" w:cstheme="minorHAnsi"/>
          <w:b w:val="0"/>
          <w:sz w:val="24"/>
          <w:szCs w:val="24"/>
        </w:rPr>
        <w:t>)</w:t>
      </w:r>
      <w:r w:rsidRPr="009A0E90">
        <w:rPr>
          <w:rFonts w:asciiTheme="minorHAnsi" w:hAnsiTheme="minorHAnsi" w:cstheme="minorHAnsi"/>
          <w:b w:val="0"/>
          <w:sz w:val="24"/>
          <w:szCs w:val="24"/>
        </w:rPr>
        <w:t xml:space="preserve"> pn.</w:t>
      </w:r>
      <w:r w:rsidR="00BA4E2A" w:rsidRPr="009A0E90">
        <w:rPr>
          <w:rFonts w:asciiTheme="minorHAnsi" w:hAnsiTheme="minorHAnsi" w:cstheme="minorHAnsi"/>
          <w:b w:val="0"/>
          <w:sz w:val="24"/>
          <w:szCs w:val="24"/>
        </w:rPr>
        <w:t>:</w:t>
      </w:r>
    </w:p>
    <w:p w14:paraId="0BCB2D45" w14:textId="77777777" w:rsidR="006337D3" w:rsidRPr="00A80A59" w:rsidRDefault="006337D3" w:rsidP="00A80A59">
      <w:pPr>
        <w:spacing w:after="0" w:line="240" w:lineRule="auto"/>
        <w:jc w:val="center"/>
        <w:rPr>
          <w:rFonts w:cstheme="minorHAnsi"/>
          <w:b/>
          <w:i/>
          <w:sz w:val="28"/>
          <w:szCs w:val="28"/>
        </w:rPr>
      </w:pPr>
    </w:p>
    <w:p w14:paraId="0A21A1EC" w14:textId="29FDE1C6" w:rsidR="00765477" w:rsidRPr="009A0E90" w:rsidRDefault="00BB0C54" w:rsidP="007E0EBA">
      <w:pPr>
        <w:spacing w:after="0" w:line="240" w:lineRule="auto"/>
        <w:jc w:val="center"/>
        <w:rPr>
          <w:rFonts w:cstheme="minorHAnsi"/>
          <w:b/>
          <w:i/>
          <w:sz w:val="36"/>
          <w:szCs w:val="36"/>
          <w:highlight w:val="yellow"/>
        </w:rPr>
      </w:pPr>
      <w:r w:rsidRPr="00BB0C54">
        <w:rPr>
          <w:rFonts w:cstheme="minorHAnsi"/>
          <w:b/>
          <w:i/>
          <w:sz w:val="36"/>
          <w:szCs w:val="36"/>
        </w:rPr>
        <w:t>Dostawa lekkiego samochodu dla Ochotniczej Straży Pożarnej w Krężnicy Jarej</w:t>
      </w:r>
      <w:r w:rsidR="001F44CC" w:rsidRPr="00BB0C54">
        <w:rPr>
          <w:rFonts w:cstheme="minorHAnsi"/>
          <w:b/>
          <w:i/>
          <w:sz w:val="36"/>
          <w:szCs w:val="36"/>
        </w:rPr>
        <w:t>.</w:t>
      </w:r>
    </w:p>
    <w:p w14:paraId="64C2D67A" w14:textId="77777777" w:rsidR="007E0EBA" w:rsidRPr="00A80A59" w:rsidRDefault="007E0EBA" w:rsidP="007E0EBA">
      <w:pPr>
        <w:spacing w:after="0" w:line="240" w:lineRule="auto"/>
        <w:jc w:val="center"/>
        <w:rPr>
          <w:rFonts w:cstheme="minorHAnsi"/>
          <w:b/>
          <w:i/>
          <w:sz w:val="28"/>
          <w:szCs w:val="28"/>
          <w:highlight w:val="yellow"/>
        </w:rPr>
      </w:pPr>
    </w:p>
    <w:p w14:paraId="6F530DC2" w14:textId="1D99F6DD" w:rsidR="000850B7" w:rsidRPr="00F45084"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F45084">
        <w:rPr>
          <w:rFonts w:cstheme="minorHAnsi"/>
          <w:b/>
          <w:sz w:val="24"/>
          <w:szCs w:val="24"/>
          <w:u w:val="single"/>
          <w:lang w:eastAsia="pl-PL"/>
        </w:rPr>
        <w:t>NAZWA, ADRES ZAMAWIAJĄCEGO</w:t>
      </w:r>
    </w:p>
    <w:p w14:paraId="7C6E48EA" w14:textId="38E38A7E" w:rsidR="003B448D" w:rsidRPr="00F45084"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F45084">
        <w:rPr>
          <w:rFonts w:asciiTheme="minorHAnsi" w:hAnsiTheme="minorHAnsi" w:cstheme="minorHAnsi"/>
          <w:b w:val="0"/>
          <w:szCs w:val="24"/>
          <w:lang w:eastAsia="pl-PL"/>
        </w:rPr>
        <w:t xml:space="preserve">Nazwa zamawiającego – </w:t>
      </w:r>
      <w:r w:rsidR="009A0E90" w:rsidRPr="00F45084">
        <w:rPr>
          <w:rFonts w:asciiTheme="minorHAnsi" w:hAnsiTheme="minorHAnsi" w:cstheme="minorHAnsi"/>
          <w:b w:val="0"/>
          <w:szCs w:val="24"/>
          <w:lang w:eastAsia="pl-PL"/>
        </w:rPr>
        <w:t>Ochotnicza Straż Pożarna w Krężnicy Jarej</w:t>
      </w:r>
      <w:r w:rsidR="00F45084" w:rsidRPr="00F45084">
        <w:rPr>
          <w:rFonts w:asciiTheme="minorHAnsi" w:hAnsiTheme="minorHAnsi" w:cstheme="minorHAnsi"/>
          <w:b w:val="0"/>
          <w:szCs w:val="24"/>
          <w:lang w:eastAsia="pl-PL"/>
        </w:rPr>
        <w:t>.</w:t>
      </w:r>
    </w:p>
    <w:p w14:paraId="222C9EF8" w14:textId="6A361C2B" w:rsidR="00F45084" w:rsidRPr="00F45084" w:rsidRDefault="00A7386A" w:rsidP="00F45084">
      <w:pPr>
        <w:pStyle w:val="Nagwek2"/>
        <w:numPr>
          <w:ilvl w:val="0"/>
          <w:numId w:val="2"/>
        </w:numPr>
        <w:tabs>
          <w:tab w:val="left" w:pos="0"/>
        </w:tabs>
        <w:ind w:hanging="436"/>
        <w:rPr>
          <w:rFonts w:asciiTheme="minorHAnsi" w:hAnsiTheme="minorHAnsi" w:cstheme="minorHAnsi"/>
          <w:b w:val="0"/>
          <w:szCs w:val="24"/>
        </w:rPr>
      </w:pPr>
      <w:r w:rsidRPr="00F45084">
        <w:rPr>
          <w:rFonts w:asciiTheme="minorHAnsi" w:hAnsiTheme="minorHAnsi" w:cstheme="minorHAnsi"/>
          <w:b w:val="0"/>
          <w:szCs w:val="24"/>
          <w:lang w:eastAsia="pl-PL"/>
        </w:rPr>
        <w:t xml:space="preserve">Adres zamawiającego </w:t>
      </w:r>
      <w:r w:rsidR="00F45084" w:rsidRPr="00F45084">
        <w:rPr>
          <w:rFonts w:asciiTheme="minorHAnsi" w:hAnsiTheme="minorHAnsi" w:cstheme="minorHAnsi"/>
          <w:b w:val="0"/>
          <w:szCs w:val="24"/>
          <w:lang w:eastAsia="pl-PL"/>
        </w:rPr>
        <w:t>–</w:t>
      </w:r>
      <w:r w:rsidR="00F45084" w:rsidRPr="00F45084">
        <w:rPr>
          <w:rFonts w:asciiTheme="minorHAnsi" w:hAnsiTheme="minorHAnsi" w:cstheme="minorHAnsi"/>
          <w:b w:val="0"/>
          <w:szCs w:val="24"/>
        </w:rPr>
        <w:t xml:space="preserve"> Krężnica Jara 323, 20-515 Lublin.</w:t>
      </w:r>
    </w:p>
    <w:p w14:paraId="787AFC20" w14:textId="5C0870D8" w:rsidR="00F45084" w:rsidRPr="00232A25" w:rsidRDefault="00A7386A" w:rsidP="00F45084">
      <w:pPr>
        <w:pStyle w:val="Nagwek2"/>
        <w:numPr>
          <w:ilvl w:val="0"/>
          <w:numId w:val="2"/>
        </w:numPr>
        <w:tabs>
          <w:tab w:val="left" w:pos="0"/>
        </w:tabs>
        <w:ind w:hanging="436"/>
        <w:rPr>
          <w:rFonts w:asciiTheme="minorHAnsi" w:hAnsiTheme="minorHAnsi" w:cstheme="minorHAnsi"/>
          <w:b w:val="0"/>
          <w:szCs w:val="24"/>
          <w:lang w:eastAsia="pl-PL"/>
        </w:rPr>
      </w:pPr>
      <w:r w:rsidRPr="00232A25">
        <w:rPr>
          <w:rFonts w:asciiTheme="minorHAnsi" w:hAnsiTheme="minorHAnsi" w:cstheme="minorHAnsi"/>
          <w:b w:val="0"/>
          <w:szCs w:val="24"/>
          <w:lang w:eastAsia="pl-PL"/>
        </w:rPr>
        <w:t xml:space="preserve">Numer telefonu – </w:t>
      </w:r>
      <w:r w:rsidR="00232A25" w:rsidRPr="00232A25">
        <w:rPr>
          <w:rFonts w:asciiTheme="minorHAnsi" w:hAnsiTheme="minorHAnsi" w:cstheme="minorHAnsi"/>
          <w:b w:val="0"/>
          <w:szCs w:val="24"/>
          <w:lang w:eastAsia="pl-PL"/>
        </w:rPr>
        <w:t>502308906.</w:t>
      </w:r>
    </w:p>
    <w:p w14:paraId="0D55B206" w14:textId="3133FFEA" w:rsidR="009A0E90" w:rsidRPr="006337D3" w:rsidRDefault="009A0E90" w:rsidP="006337D3">
      <w:pPr>
        <w:pStyle w:val="Nagwek2"/>
        <w:numPr>
          <w:ilvl w:val="0"/>
          <w:numId w:val="2"/>
        </w:numPr>
        <w:tabs>
          <w:tab w:val="left" w:pos="0"/>
        </w:tabs>
        <w:ind w:hanging="436"/>
        <w:rPr>
          <w:rFonts w:asciiTheme="minorHAnsi" w:hAnsiTheme="minorHAnsi" w:cstheme="minorHAnsi"/>
          <w:b w:val="0"/>
          <w:bCs/>
          <w:szCs w:val="24"/>
          <w:lang w:eastAsia="pl-PL"/>
        </w:rPr>
      </w:pPr>
      <w:r w:rsidRPr="006337D3">
        <w:rPr>
          <w:rFonts w:asciiTheme="minorHAnsi" w:hAnsiTheme="minorHAnsi" w:cstheme="minorHAnsi"/>
          <w:b w:val="0"/>
          <w:bCs/>
        </w:rPr>
        <w:t xml:space="preserve">Na podstawie art. 37 ust. 2 </w:t>
      </w:r>
      <w:r w:rsidR="00F45084" w:rsidRPr="006337D3">
        <w:rPr>
          <w:rFonts w:asciiTheme="minorHAnsi" w:hAnsiTheme="minorHAnsi" w:cstheme="minorHAnsi"/>
          <w:b w:val="0"/>
          <w:bCs/>
        </w:rPr>
        <w:t xml:space="preserve">ustawy </w:t>
      </w:r>
      <w:proofErr w:type="spellStart"/>
      <w:r w:rsidR="00F45084" w:rsidRPr="006337D3">
        <w:rPr>
          <w:rFonts w:asciiTheme="minorHAnsi" w:hAnsiTheme="minorHAnsi" w:cstheme="minorHAnsi"/>
          <w:b w:val="0"/>
          <w:bCs/>
        </w:rPr>
        <w:t>Pzp</w:t>
      </w:r>
      <w:proofErr w:type="spellEnd"/>
      <w:r w:rsidRPr="006337D3">
        <w:rPr>
          <w:rFonts w:asciiTheme="minorHAnsi" w:hAnsiTheme="minorHAnsi" w:cstheme="minorHAnsi"/>
          <w:b w:val="0"/>
          <w:bCs/>
        </w:rPr>
        <w:t>, Zamawiający powierzył przeprowadzenie postępowania o udzielenie zamówienia, w ramach pomocniczych działań zakupowych innemu podmiotowi.</w:t>
      </w:r>
      <w:r w:rsidR="00F45084" w:rsidRPr="006337D3">
        <w:rPr>
          <w:rFonts w:asciiTheme="minorHAnsi" w:hAnsiTheme="minorHAnsi" w:cstheme="minorHAnsi"/>
          <w:b w:val="0"/>
          <w:bCs/>
        </w:rPr>
        <w:t xml:space="preserve"> </w:t>
      </w:r>
      <w:r w:rsidRPr="006337D3">
        <w:rPr>
          <w:rFonts w:asciiTheme="minorHAnsi" w:hAnsiTheme="minorHAnsi" w:cstheme="minorHAnsi"/>
          <w:b w:val="0"/>
          <w:bCs/>
        </w:rPr>
        <w:t>Podmiot prowadzący postępowanie w imieniu i na rzecz  Zamawiającego – pełnomocnik Zamawiającego:</w:t>
      </w:r>
    </w:p>
    <w:p w14:paraId="0D00387B" w14:textId="0409D4EC" w:rsidR="009A0E90" w:rsidRPr="006337D3" w:rsidRDefault="00F45084" w:rsidP="001E757B">
      <w:pPr>
        <w:pStyle w:val="Akapitzlist"/>
        <w:numPr>
          <w:ilvl w:val="0"/>
          <w:numId w:val="35"/>
        </w:numPr>
        <w:spacing w:after="0" w:line="240" w:lineRule="auto"/>
        <w:ind w:left="993" w:hanging="284"/>
        <w:rPr>
          <w:sz w:val="24"/>
          <w:szCs w:val="24"/>
          <w:lang w:eastAsia="pl-PL"/>
        </w:rPr>
      </w:pPr>
      <w:r w:rsidRPr="006337D3">
        <w:rPr>
          <w:rFonts w:cstheme="minorHAnsi"/>
          <w:sz w:val="24"/>
          <w:szCs w:val="24"/>
          <w:lang w:eastAsia="pl-PL"/>
        </w:rPr>
        <w:t xml:space="preserve">Nazwa – </w:t>
      </w:r>
      <w:r w:rsidR="009A0E90" w:rsidRPr="00232A25">
        <w:rPr>
          <w:rFonts w:cstheme="minorHAnsi"/>
          <w:b/>
          <w:bCs/>
          <w:sz w:val="24"/>
          <w:szCs w:val="24"/>
          <w:lang w:eastAsia="pl-PL"/>
        </w:rPr>
        <w:t>Gmina Niedrzwica Duża.</w:t>
      </w:r>
    </w:p>
    <w:p w14:paraId="3E310331" w14:textId="72CE45F2" w:rsidR="009A0E90" w:rsidRPr="006337D3" w:rsidRDefault="00F45084" w:rsidP="001E757B">
      <w:pPr>
        <w:pStyle w:val="Akapitzlist"/>
        <w:numPr>
          <w:ilvl w:val="0"/>
          <w:numId w:val="35"/>
        </w:numPr>
        <w:spacing w:after="0" w:line="240" w:lineRule="auto"/>
        <w:ind w:left="993" w:hanging="284"/>
        <w:rPr>
          <w:rFonts w:cstheme="minorHAnsi"/>
          <w:sz w:val="24"/>
          <w:szCs w:val="24"/>
        </w:rPr>
      </w:pPr>
      <w:r w:rsidRPr="006337D3">
        <w:rPr>
          <w:rFonts w:cstheme="minorHAnsi"/>
          <w:sz w:val="24"/>
          <w:szCs w:val="24"/>
        </w:rPr>
        <w:t xml:space="preserve">Adres – </w:t>
      </w:r>
      <w:r w:rsidR="009A0E90" w:rsidRPr="00232A25">
        <w:rPr>
          <w:rFonts w:cstheme="minorHAnsi"/>
          <w:b/>
          <w:bCs/>
          <w:sz w:val="24"/>
          <w:szCs w:val="24"/>
        </w:rPr>
        <w:t>ul. Lubelska 30, 24-220 Niedrzwica Duża</w:t>
      </w:r>
    </w:p>
    <w:p w14:paraId="7DE0D8A9" w14:textId="6F208740" w:rsidR="009A0E90" w:rsidRPr="006337D3" w:rsidRDefault="009A0E90" w:rsidP="001E757B">
      <w:pPr>
        <w:pStyle w:val="Nagwek2"/>
        <w:numPr>
          <w:ilvl w:val="0"/>
          <w:numId w:val="35"/>
        </w:numPr>
        <w:tabs>
          <w:tab w:val="left" w:pos="0"/>
        </w:tabs>
        <w:ind w:left="993" w:hanging="284"/>
        <w:rPr>
          <w:rFonts w:asciiTheme="minorHAnsi" w:hAnsiTheme="minorHAnsi" w:cstheme="minorHAnsi"/>
          <w:b w:val="0"/>
          <w:szCs w:val="24"/>
          <w:lang w:eastAsia="pl-PL"/>
        </w:rPr>
      </w:pPr>
      <w:r w:rsidRPr="006337D3">
        <w:rPr>
          <w:rFonts w:asciiTheme="minorHAnsi" w:hAnsiTheme="minorHAnsi" w:cstheme="minorHAnsi"/>
          <w:b w:val="0"/>
          <w:szCs w:val="24"/>
          <w:lang w:eastAsia="pl-PL"/>
        </w:rPr>
        <w:t xml:space="preserve">Numer telefonu – </w:t>
      </w:r>
      <w:r w:rsidRPr="00232A25">
        <w:rPr>
          <w:rFonts w:asciiTheme="minorHAnsi" w:hAnsiTheme="minorHAnsi" w:cstheme="minorHAnsi"/>
          <w:bCs/>
          <w:szCs w:val="24"/>
          <w:lang w:eastAsia="pl-PL"/>
        </w:rPr>
        <w:t>81 517 50 85 wew. 25.</w:t>
      </w:r>
    </w:p>
    <w:p w14:paraId="3F02D159" w14:textId="67D22D8F" w:rsidR="00A7386A" w:rsidRPr="00903D6D" w:rsidRDefault="00A7386A" w:rsidP="00F45084">
      <w:pPr>
        <w:pStyle w:val="Nagwek2"/>
        <w:numPr>
          <w:ilvl w:val="0"/>
          <w:numId w:val="2"/>
        </w:numPr>
        <w:tabs>
          <w:tab w:val="left" w:pos="0"/>
        </w:tabs>
        <w:ind w:hanging="436"/>
        <w:rPr>
          <w:rFonts w:asciiTheme="minorHAnsi" w:hAnsiTheme="minorHAnsi" w:cstheme="minorHAnsi"/>
          <w:b w:val="0"/>
          <w:szCs w:val="24"/>
          <w:lang w:eastAsia="pl-PL"/>
        </w:rPr>
      </w:pPr>
      <w:r w:rsidRPr="00903D6D">
        <w:rPr>
          <w:rFonts w:asciiTheme="minorHAnsi" w:hAnsiTheme="minorHAnsi" w:cstheme="minorHAnsi"/>
          <w:b w:val="0"/>
          <w:szCs w:val="24"/>
          <w:lang w:eastAsia="pl-PL"/>
        </w:rPr>
        <w:t xml:space="preserve">Adres poczty elektronicznej – </w:t>
      </w:r>
      <w:hyperlink r:id="rId8" w:history="1">
        <w:r w:rsidRPr="00903D6D">
          <w:rPr>
            <w:rStyle w:val="Hipercze"/>
            <w:rFonts w:asciiTheme="minorHAnsi" w:hAnsiTheme="minorHAnsi" w:cstheme="minorHAnsi"/>
            <w:b w:val="0"/>
            <w:bCs/>
            <w:szCs w:val="24"/>
            <w:lang w:eastAsia="pl-PL"/>
          </w:rPr>
          <w:t>przetargi@niedrzwicaduza.pl</w:t>
        </w:r>
      </w:hyperlink>
      <w:r w:rsidR="00D466A4" w:rsidRPr="00903D6D">
        <w:rPr>
          <w:rStyle w:val="Hipercze"/>
          <w:rFonts w:asciiTheme="minorHAnsi" w:hAnsiTheme="minorHAnsi" w:cstheme="minorHAnsi"/>
          <w:b w:val="0"/>
          <w:bCs/>
          <w:szCs w:val="24"/>
          <w:lang w:eastAsia="pl-PL"/>
        </w:rPr>
        <w:t>.</w:t>
      </w:r>
    </w:p>
    <w:p w14:paraId="78A70345" w14:textId="181C2367" w:rsidR="00A7386A" w:rsidRPr="00903D6D" w:rsidRDefault="00A7386A" w:rsidP="00F45084">
      <w:pPr>
        <w:pStyle w:val="Nagwek2"/>
        <w:numPr>
          <w:ilvl w:val="0"/>
          <w:numId w:val="2"/>
        </w:numPr>
        <w:tabs>
          <w:tab w:val="left" w:pos="0"/>
        </w:tabs>
        <w:ind w:hanging="436"/>
        <w:rPr>
          <w:rFonts w:asciiTheme="minorHAnsi" w:hAnsiTheme="minorHAnsi" w:cstheme="minorHAnsi"/>
          <w:szCs w:val="24"/>
          <w:lang w:eastAsia="pl-PL"/>
        </w:rPr>
      </w:pPr>
      <w:r w:rsidRPr="00903D6D">
        <w:rPr>
          <w:rFonts w:asciiTheme="minorHAnsi" w:hAnsiTheme="minorHAnsi" w:cstheme="minorHAnsi"/>
          <w:b w:val="0"/>
          <w:szCs w:val="24"/>
          <w:lang w:eastAsia="pl-PL"/>
        </w:rPr>
        <w:t>Adres strony internetowej prowadzonego postępowania</w:t>
      </w:r>
      <w:r w:rsidR="003B448D" w:rsidRPr="00903D6D">
        <w:rPr>
          <w:rFonts w:asciiTheme="minorHAnsi" w:hAnsiTheme="minorHAnsi" w:cstheme="minorHAnsi"/>
          <w:szCs w:val="24"/>
          <w:lang w:eastAsia="pl-PL"/>
        </w:rPr>
        <w:t xml:space="preserve"> </w:t>
      </w:r>
      <w:r w:rsidR="003B448D" w:rsidRPr="00903D6D">
        <w:rPr>
          <w:rFonts w:asciiTheme="minorHAnsi" w:hAnsiTheme="minorHAnsi" w:cstheme="minorHAnsi"/>
          <w:b w:val="0"/>
          <w:bCs/>
          <w:szCs w:val="24"/>
          <w:lang w:eastAsia="pl-PL"/>
        </w:rPr>
        <w:t>oraz</w:t>
      </w:r>
      <w:r w:rsidRPr="00903D6D">
        <w:rPr>
          <w:rFonts w:asciiTheme="minorHAnsi" w:hAnsiTheme="minorHAnsi" w:cstheme="minorHAnsi"/>
          <w:b w:val="0"/>
          <w:bCs/>
          <w:szCs w:val="24"/>
          <w:lang w:eastAsia="pl-PL"/>
        </w:rPr>
        <w:t xml:space="preserve"> </w:t>
      </w:r>
      <w:r w:rsidR="003B448D" w:rsidRPr="00903D6D">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903D6D">
        <w:rPr>
          <w:rFonts w:asciiTheme="minorHAnsi" w:hAnsiTheme="minorHAnsi" w:cstheme="minorHAnsi"/>
          <w:b w:val="0"/>
          <w:szCs w:val="24"/>
          <w:lang w:eastAsia="pl-PL"/>
        </w:rPr>
        <w:t xml:space="preserve">- </w:t>
      </w:r>
      <w:hyperlink r:id="rId9" w:history="1">
        <w:r w:rsidRPr="00903D6D">
          <w:rPr>
            <w:rStyle w:val="Hipercze"/>
            <w:rFonts w:asciiTheme="minorHAnsi" w:hAnsiTheme="minorHAnsi" w:cstheme="minorHAnsi"/>
            <w:b w:val="0"/>
            <w:szCs w:val="24"/>
            <w:lang w:eastAsia="pl-PL"/>
          </w:rPr>
          <w:t>https://ugniedrzwicaduza.bip.lubelskie.pl/index.php?id=81</w:t>
        </w:r>
      </w:hyperlink>
      <w:r w:rsidR="003B448D" w:rsidRPr="00903D6D">
        <w:rPr>
          <w:rFonts w:asciiTheme="minorHAnsi" w:hAnsiTheme="minorHAnsi" w:cstheme="minorHAnsi"/>
          <w:szCs w:val="24"/>
          <w:lang w:eastAsia="pl-PL"/>
        </w:rPr>
        <w:t>.</w:t>
      </w:r>
    </w:p>
    <w:p w14:paraId="0A86EFB4" w14:textId="6524F3A8" w:rsidR="00371580" w:rsidRPr="00857252" w:rsidRDefault="00371580" w:rsidP="00A6179E">
      <w:pPr>
        <w:pStyle w:val="Nagwek2"/>
        <w:numPr>
          <w:ilvl w:val="0"/>
          <w:numId w:val="2"/>
        </w:numPr>
        <w:tabs>
          <w:tab w:val="left" w:pos="0"/>
        </w:tabs>
        <w:ind w:hanging="436"/>
        <w:rPr>
          <w:rFonts w:asciiTheme="minorHAnsi" w:hAnsiTheme="minorHAnsi" w:cstheme="minorHAnsi"/>
          <w:lang w:eastAsia="pl-PL"/>
        </w:rPr>
      </w:pPr>
      <w:r w:rsidRPr="00857252">
        <w:rPr>
          <w:rFonts w:asciiTheme="minorHAnsi" w:hAnsiTheme="minorHAnsi" w:cstheme="minorHAnsi"/>
          <w:b w:val="0"/>
          <w:bCs/>
          <w:lang w:eastAsia="pl-PL"/>
        </w:rPr>
        <w:t>Numer</w:t>
      </w:r>
      <w:r w:rsidRPr="00857252">
        <w:rPr>
          <w:rFonts w:asciiTheme="minorHAnsi" w:hAnsiTheme="minorHAnsi" w:cstheme="minorHAnsi"/>
          <w:lang w:eastAsia="pl-PL"/>
        </w:rPr>
        <w:t xml:space="preserve"> </w:t>
      </w:r>
      <w:r w:rsidRPr="00857252">
        <w:rPr>
          <w:rFonts w:asciiTheme="minorHAnsi" w:hAnsiTheme="minorHAnsi" w:cstheme="minorHAnsi"/>
          <w:b w:val="0"/>
          <w:szCs w:val="24"/>
          <w:lang w:eastAsia="pl-PL"/>
        </w:rPr>
        <w:t>postępowania</w:t>
      </w:r>
      <w:r w:rsidRPr="00857252">
        <w:rPr>
          <w:rFonts w:asciiTheme="minorHAnsi" w:hAnsiTheme="minorHAnsi" w:cstheme="minorHAnsi"/>
          <w:lang w:eastAsia="pl-PL"/>
        </w:rPr>
        <w:t xml:space="preserve">: </w:t>
      </w:r>
      <w:r w:rsidR="00113ACA" w:rsidRPr="00857252">
        <w:rPr>
          <w:rFonts w:asciiTheme="minorHAnsi" w:hAnsiTheme="minorHAnsi" w:cstheme="minorHAnsi"/>
          <w:lang w:eastAsia="pl-PL"/>
        </w:rPr>
        <w:t>ZP.271.1.</w:t>
      </w:r>
      <w:r w:rsidR="00857252" w:rsidRPr="00857252">
        <w:rPr>
          <w:rFonts w:asciiTheme="minorHAnsi" w:hAnsiTheme="minorHAnsi" w:cstheme="minorHAnsi"/>
          <w:lang w:eastAsia="pl-PL"/>
        </w:rPr>
        <w:t>10</w:t>
      </w:r>
      <w:r w:rsidR="00113ACA" w:rsidRPr="00857252">
        <w:rPr>
          <w:rFonts w:asciiTheme="minorHAnsi" w:hAnsiTheme="minorHAnsi" w:cstheme="minorHAnsi"/>
          <w:lang w:eastAsia="pl-PL"/>
        </w:rPr>
        <w:t>.2022</w:t>
      </w:r>
      <w:r w:rsidRPr="00857252">
        <w:rPr>
          <w:rFonts w:asciiTheme="minorHAnsi" w:hAnsiTheme="minorHAnsi" w:cstheme="minorHAnsi"/>
          <w:lang w:eastAsia="pl-PL"/>
        </w:rPr>
        <w:t>.</w:t>
      </w:r>
    </w:p>
    <w:p w14:paraId="5D78987F" w14:textId="77777777" w:rsidR="003B448D" w:rsidRPr="009A0E90" w:rsidRDefault="003B448D" w:rsidP="00A6179E">
      <w:pPr>
        <w:spacing w:after="0" w:line="240" w:lineRule="auto"/>
        <w:rPr>
          <w:rFonts w:cstheme="minorHAnsi"/>
          <w:highlight w:val="yellow"/>
          <w:lang w:eastAsia="pl-PL"/>
        </w:rPr>
      </w:pPr>
    </w:p>
    <w:p w14:paraId="4E5D7356" w14:textId="77777777" w:rsidR="00EB19EC" w:rsidRPr="00903D6D" w:rsidRDefault="003E45FF" w:rsidP="00A617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03D6D">
        <w:rPr>
          <w:rFonts w:eastAsia="Times New Roman" w:cstheme="minorHAnsi"/>
          <w:b/>
          <w:bCs/>
          <w:sz w:val="24"/>
          <w:szCs w:val="24"/>
          <w:u w:val="single"/>
          <w:lang w:eastAsia="pl-PL"/>
        </w:rPr>
        <w:t>TRYB UDZIELENIA ZAMÓWIENIA</w:t>
      </w:r>
      <w:r w:rsidR="003B448D" w:rsidRPr="00903D6D">
        <w:rPr>
          <w:rFonts w:eastAsia="Times New Roman" w:cstheme="minorHAnsi"/>
          <w:b/>
          <w:bCs/>
          <w:sz w:val="24"/>
          <w:szCs w:val="24"/>
          <w:u w:val="single"/>
          <w:lang w:eastAsia="pl-PL"/>
        </w:rPr>
        <w:t xml:space="preserve"> </w:t>
      </w:r>
    </w:p>
    <w:p w14:paraId="5B6577A9" w14:textId="37948220" w:rsidR="003B448D" w:rsidRPr="00903D6D"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903D6D">
        <w:rPr>
          <w:rFonts w:eastAsia="Times New Roman" w:cstheme="minorHAnsi"/>
          <w:sz w:val="24"/>
          <w:szCs w:val="24"/>
          <w:lang w:eastAsia="pl-PL"/>
        </w:rPr>
        <w:t>P</w:t>
      </w:r>
      <w:r w:rsidR="003B448D" w:rsidRPr="00903D6D">
        <w:rPr>
          <w:rFonts w:eastAsia="Times New Roman" w:cstheme="minorHAnsi"/>
          <w:sz w:val="24"/>
          <w:szCs w:val="24"/>
          <w:lang w:eastAsia="pl-PL"/>
        </w:rPr>
        <w:t xml:space="preserve">ostępowanie prowadzone jest w trybie podstawowym, o </w:t>
      </w:r>
      <w:r w:rsidRPr="00903D6D">
        <w:rPr>
          <w:rFonts w:eastAsia="Times New Roman" w:cstheme="minorHAnsi"/>
          <w:sz w:val="24"/>
          <w:szCs w:val="24"/>
          <w:lang w:eastAsia="pl-PL"/>
        </w:rPr>
        <w:t xml:space="preserve">którym mowa w </w:t>
      </w:r>
      <w:r w:rsidR="003B448D" w:rsidRPr="00903D6D">
        <w:rPr>
          <w:rFonts w:eastAsia="Times New Roman" w:cstheme="minorHAnsi"/>
          <w:sz w:val="24"/>
          <w:szCs w:val="24"/>
          <w:lang w:eastAsia="pl-PL"/>
        </w:rPr>
        <w:t xml:space="preserve">art.  275 pkt 1 </w:t>
      </w:r>
      <w:r w:rsidRPr="00903D6D">
        <w:rPr>
          <w:rFonts w:eastAsia="Times New Roman" w:cstheme="minorHAnsi"/>
          <w:sz w:val="24"/>
          <w:szCs w:val="24"/>
          <w:lang w:eastAsia="pl-PL"/>
        </w:rPr>
        <w:t xml:space="preserve">ustawy </w:t>
      </w:r>
      <w:proofErr w:type="spellStart"/>
      <w:r w:rsidRPr="00903D6D">
        <w:rPr>
          <w:rFonts w:eastAsia="Times New Roman" w:cstheme="minorHAnsi"/>
          <w:sz w:val="24"/>
          <w:szCs w:val="24"/>
          <w:lang w:eastAsia="pl-PL"/>
        </w:rPr>
        <w:t>Pzp</w:t>
      </w:r>
      <w:proofErr w:type="spellEnd"/>
      <w:r w:rsidRPr="00903D6D">
        <w:rPr>
          <w:rFonts w:eastAsia="Times New Roman" w:cstheme="minorHAnsi"/>
          <w:sz w:val="24"/>
          <w:szCs w:val="24"/>
          <w:lang w:eastAsia="pl-PL"/>
        </w:rPr>
        <w:t>.</w:t>
      </w:r>
    </w:p>
    <w:p w14:paraId="45FACF70" w14:textId="505218BF" w:rsidR="003E45FF" w:rsidRPr="00903D6D"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903D6D">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9A0E90"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BB0C5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B0C54">
        <w:rPr>
          <w:rFonts w:eastAsia="Times New Roman" w:cstheme="minorHAnsi"/>
          <w:b/>
          <w:bCs/>
          <w:sz w:val="24"/>
          <w:szCs w:val="24"/>
          <w:u w:val="single"/>
          <w:lang w:eastAsia="pl-PL"/>
        </w:rPr>
        <w:t>OPIS PRZEDMIOTU ZAMÓWIENIA</w:t>
      </w:r>
    </w:p>
    <w:p w14:paraId="27231A06" w14:textId="4FFA793E" w:rsidR="0072496E" w:rsidRPr="00BB0C54" w:rsidRDefault="00465314" w:rsidP="001E757B">
      <w:pPr>
        <w:pStyle w:val="Akapitzlist"/>
        <w:numPr>
          <w:ilvl w:val="0"/>
          <w:numId w:val="34"/>
        </w:numPr>
        <w:spacing w:after="0" w:line="240" w:lineRule="auto"/>
        <w:ind w:hanging="436"/>
        <w:jc w:val="both"/>
        <w:rPr>
          <w:rFonts w:cstheme="minorHAnsi"/>
          <w:sz w:val="24"/>
          <w:szCs w:val="24"/>
        </w:rPr>
      </w:pPr>
      <w:bookmarkStart w:id="0" w:name="_Hlk66702480"/>
      <w:r w:rsidRPr="00BB0C54">
        <w:rPr>
          <w:rFonts w:cstheme="minorHAnsi"/>
          <w:sz w:val="24"/>
          <w:szCs w:val="24"/>
        </w:rPr>
        <w:t xml:space="preserve">Przedmiotem zamówienia jest </w:t>
      </w:r>
      <w:r w:rsidR="0072496E" w:rsidRPr="00BB0C54">
        <w:rPr>
          <w:rFonts w:cstheme="minorHAnsi"/>
          <w:sz w:val="24"/>
          <w:szCs w:val="24"/>
        </w:rPr>
        <w:t>„</w:t>
      </w:r>
      <w:r w:rsidR="00BB0C54" w:rsidRPr="00BB0C54">
        <w:rPr>
          <w:rFonts w:cstheme="minorHAnsi"/>
          <w:sz w:val="24"/>
          <w:szCs w:val="24"/>
        </w:rPr>
        <w:t>Dostawa lekkiego samochodu dla Ochotniczej Straży Pożarnej w Krężnicy Jarej</w:t>
      </w:r>
      <w:r w:rsidR="0072496E" w:rsidRPr="00BB0C54">
        <w:rPr>
          <w:rFonts w:cstheme="minorHAnsi"/>
          <w:sz w:val="24"/>
          <w:szCs w:val="24"/>
        </w:rPr>
        <w:t>” o parametrach technicznych i wyposażeniu zgodnym ze szczegółowym opisem przedmiotu zamówienia stanowiącym załącznik nr 1 do SWZ.</w:t>
      </w:r>
    </w:p>
    <w:p w14:paraId="5E729B9D" w14:textId="77777777" w:rsidR="009A55E3" w:rsidRPr="009A55E3" w:rsidRDefault="009A55E3" w:rsidP="009A55E3">
      <w:pPr>
        <w:pStyle w:val="Akapitzlist"/>
        <w:numPr>
          <w:ilvl w:val="0"/>
          <w:numId w:val="34"/>
        </w:numPr>
        <w:spacing w:after="0" w:line="240" w:lineRule="auto"/>
        <w:ind w:hanging="436"/>
        <w:jc w:val="both"/>
        <w:rPr>
          <w:rFonts w:cstheme="minorHAnsi"/>
          <w:sz w:val="24"/>
          <w:szCs w:val="24"/>
        </w:rPr>
      </w:pPr>
      <w:r w:rsidRPr="009A55E3">
        <w:rPr>
          <w:rFonts w:cstheme="minorHAnsi"/>
          <w:sz w:val="24"/>
          <w:szCs w:val="24"/>
        </w:rPr>
        <w:t>Przedmiot zamówienia winien spełniać następujące wymagania:</w:t>
      </w:r>
    </w:p>
    <w:p w14:paraId="6DC8B963" w14:textId="58CD0571" w:rsidR="009A55E3" w:rsidRPr="009A55E3" w:rsidRDefault="009A55E3" w:rsidP="009A55E3">
      <w:pPr>
        <w:pStyle w:val="Akapitzlist"/>
        <w:numPr>
          <w:ilvl w:val="0"/>
          <w:numId w:val="38"/>
        </w:numPr>
        <w:spacing w:after="0" w:line="240" w:lineRule="auto"/>
        <w:ind w:left="993" w:hanging="284"/>
        <w:jc w:val="both"/>
        <w:rPr>
          <w:rFonts w:cstheme="minorHAnsi"/>
          <w:sz w:val="24"/>
          <w:szCs w:val="24"/>
        </w:rPr>
      </w:pPr>
      <w:r w:rsidRPr="009A55E3">
        <w:rPr>
          <w:rFonts w:cstheme="minorHAnsi"/>
          <w:sz w:val="24"/>
          <w:szCs w:val="24"/>
        </w:rPr>
        <w:t>odpowiadać wszystkim cechom określonym w specyfikacji warunków zamówienia i</w:t>
      </w:r>
      <w:r>
        <w:rPr>
          <w:rFonts w:cstheme="minorHAnsi"/>
          <w:sz w:val="24"/>
          <w:szCs w:val="24"/>
        </w:rPr>
        <w:t> </w:t>
      </w:r>
      <w:r w:rsidRPr="009A55E3">
        <w:rPr>
          <w:rFonts w:cstheme="minorHAnsi"/>
          <w:sz w:val="24"/>
          <w:szCs w:val="24"/>
        </w:rPr>
        <w:t>być zgodny z obowiązującymi normami,</w:t>
      </w:r>
    </w:p>
    <w:p w14:paraId="487D059F" w14:textId="023F3520" w:rsidR="009A55E3" w:rsidRPr="009A55E3" w:rsidRDefault="009A55E3" w:rsidP="009A55E3">
      <w:pPr>
        <w:pStyle w:val="Akapitzlist"/>
        <w:numPr>
          <w:ilvl w:val="0"/>
          <w:numId w:val="38"/>
        </w:numPr>
        <w:spacing w:after="0" w:line="240" w:lineRule="auto"/>
        <w:ind w:left="993" w:hanging="284"/>
        <w:jc w:val="both"/>
        <w:rPr>
          <w:rFonts w:cstheme="minorHAnsi"/>
          <w:sz w:val="24"/>
          <w:szCs w:val="24"/>
        </w:rPr>
      </w:pPr>
      <w:r w:rsidRPr="009A55E3">
        <w:rPr>
          <w:rFonts w:cstheme="minorHAnsi"/>
          <w:sz w:val="24"/>
          <w:szCs w:val="24"/>
        </w:rPr>
        <w:lastRenderedPageBreak/>
        <w:t>być fabrycznie nowy (rok produkcji 202</w:t>
      </w:r>
      <w:r>
        <w:rPr>
          <w:rFonts w:cstheme="minorHAnsi"/>
          <w:sz w:val="24"/>
          <w:szCs w:val="24"/>
        </w:rPr>
        <w:t>2</w:t>
      </w:r>
      <w:r w:rsidRPr="009A55E3">
        <w:rPr>
          <w:rFonts w:cstheme="minorHAnsi"/>
          <w:sz w:val="24"/>
          <w:szCs w:val="24"/>
        </w:rPr>
        <w:t>),</w:t>
      </w:r>
      <w:r>
        <w:rPr>
          <w:rFonts w:cstheme="minorHAnsi"/>
          <w:sz w:val="24"/>
          <w:szCs w:val="24"/>
        </w:rPr>
        <w:t>nieużytkowany,</w:t>
      </w:r>
      <w:r w:rsidRPr="009A55E3">
        <w:rPr>
          <w:rFonts w:cstheme="minorHAnsi"/>
          <w:sz w:val="24"/>
          <w:szCs w:val="24"/>
        </w:rPr>
        <w:t xml:space="preserve"> sprawny technicznie, bezpieczny, kompletny i gotowy do pracy,</w:t>
      </w:r>
    </w:p>
    <w:p w14:paraId="5609D196" w14:textId="47D26571" w:rsidR="009A55E3" w:rsidRPr="009A55E3" w:rsidRDefault="009A55E3" w:rsidP="009A55E3">
      <w:pPr>
        <w:pStyle w:val="Akapitzlist"/>
        <w:numPr>
          <w:ilvl w:val="0"/>
          <w:numId w:val="38"/>
        </w:numPr>
        <w:spacing w:after="0" w:line="240" w:lineRule="auto"/>
        <w:ind w:left="993" w:hanging="284"/>
        <w:jc w:val="both"/>
        <w:rPr>
          <w:rFonts w:cstheme="minorHAnsi"/>
          <w:sz w:val="24"/>
          <w:szCs w:val="24"/>
        </w:rPr>
      </w:pPr>
      <w:r w:rsidRPr="009A55E3">
        <w:rPr>
          <w:rFonts w:cstheme="minorHAnsi"/>
          <w:sz w:val="24"/>
          <w:szCs w:val="24"/>
        </w:rPr>
        <w:t>posiadać komplet dokumentacji technicznej.</w:t>
      </w:r>
    </w:p>
    <w:p w14:paraId="3987DD76" w14:textId="77777777" w:rsidR="0072496E" w:rsidRPr="0072496E" w:rsidRDefault="0072496E" w:rsidP="001E757B">
      <w:pPr>
        <w:pStyle w:val="Akapitzlist"/>
        <w:numPr>
          <w:ilvl w:val="0"/>
          <w:numId w:val="34"/>
        </w:numPr>
        <w:spacing w:after="0" w:line="240" w:lineRule="auto"/>
        <w:ind w:hanging="436"/>
        <w:jc w:val="both"/>
        <w:rPr>
          <w:rFonts w:cstheme="minorHAnsi"/>
          <w:color w:val="000000" w:themeColor="text1"/>
          <w:sz w:val="24"/>
          <w:szCs w:val="24"/>
        </w:rPr>
      </w:pPr>
      <w:r w:rsidRPr="0072496E">
        <w:rPr>
          <w:rFonts w:cstheme="minorHAnsi"/>
          <w:sz w:val="24"/>
          <w:szCs w:val="24"/>
        </w:rPr>
        <w:t xml:space="preserve">Odbiór </w:t>
      </w:r>
      <w:r w:rsidRPr="0072496E">
        <w:rPr>
          <w:rFonts w:cstheme="minorHAnsi"/>
          <w:color w:val="000000" w:themeColor="text1"/>
          <w:sz w:val="24"/>
          <w:szCs w:val="24"/>
        </w:rPr>
        <w:t xml:space="preserve">przedmiotu zamówienia nastąpi w siedzibie Wykonawcy. </w:t>
      </w:r>
    </w:p>
    <w:p w14:paraId="54102B95" w14:textId="4D6C5231" w:rsidR="0072496E" w:rsidRPr="00EF6BAD" w:rsidRDefault="0072496E" w:rsidP="001E757B">
      <w:pPr>
        <w:pStyle w:val="Akapitzlist"/>
        <w:numPr>
          <w:ilvl w:val="0"/>
          <w:numId w:val="34"/>
        </w:numPr>
        <w:spacing w:after="0" w:line="240" w:lineRule="auto"/>
        <w:ind w:hanging="436"/>
        <w:jc w:val="both"/>
        <w:rPr>
          <w:rFonts w:cstheme="minorHAnsi"/>
          <w:color w:val="000000" w:themeColor="text1"/>
          <w:sz w:val="24"/>
          <w:szCs w:val="24"/>
        </w:rPr>
      </w:pPr>
      <w:r w:rsidRPr="00EF6BAD">
        <w:rPr>
          <w:rFonts w:cstheme="minorHAnsi"/>
          <w:color w:val="000000" w:themeColor="text1"/>
          <w:sz w:val="24"/>
          <w:szCs w:val="24"/>
        </w:rPr>
        <w:t>Przedmiot zamówienia obejmuje przeszkolenie dla minimalnie 3 osób będących przedstawicielami zmawiającego, w zakresie eksploatacji i obsługi pojazdu wraz z urządzeniami i sprzętem ratowniczym, stanowiącym jego wyposażenie, które zostanie potwierdzone wydaniem stosownego zaświadczenia.</w:t>
      </w:r>
    </w:p>
    <w:p w14:paraId="4F9A132B" w14:textId="23612EA7" w:rsidR="00B84106" w:rsidRPr="006A4168" w:rsidRDefault="00B84106" w:rsidP="001E757B">
      <w:pPr>
        <w:pStyle w:val="Akapitzlist"/>
        <w:numPr>
          <w:ilvl w:val="0"/>
          <w:numId w:val="34"/>
        </w:numPr>
        <w:spacing w:after="0" w:line="240" w:lineRule="auto"/>
        <w:ind w:hanging="436"/>
        <w:jc w:val="both"/>
        <w:rPr>
          <w:rFonts w:cstheme="minorHAnsi"/>
          <w:color w:val="000000" w:themeColor="text1"/>
          <w:sz w:val="24"/>
          <w:szCs w:val="24"/>
        </w:rPr>
      </w:pPr>
      <w:r w:rsidRPr="009A55E3">
        <w:rPr>
          <w:rFonts w:cstheme="minorHAnsi"/>
          <w:sz w:val="24"/>
          <w:szCs w:val="24"/>
        </w:rPr>
        <w:t>Zadanie</w:t>
      </w:r>
      <w:r w:rsidRPr="006A4168">
        <w:rPr>
          <w:rFonts w:cstheme="minorHAnsi"/>
          <w:color w:val="000000" w:themeColor="text1"/>
          <w:sz w:val="24"/>
          <w:szCs w:val="24"/>
        </w:rPr>
        <w:t xml:space="preserve"> jest współfinansowane ze środków otrzymanych od Skarbu Państwa – Ministerstwa Spraw Wewnętrznych i Administracji</w:t>
      </w:r>
      <w:r w:rsidR="006A4168" w:rsidRPr="006A4168">
        <w:rPr>
          <w:rFonts w:cstheme="minorHAnsi"/>
          <w:color w:val="000000" w:themeColor="text1"/>
          <w:sz w:val="24"/>
          <w:szCs w:val="24"/>
        </w:rPr>
        <w:t xml:space="preserve"> na realizację zadania publicznego pn. „Przygotowanie jednostek ochotniczych straży pożarnych do działań ratowniczo-gaśniczych”.</w:t>
      </w:r>
    </w:p>
    <w:bookmarkEnd w:id="0"/>
    <w:p w14:paraId="79C11977" w14:textId="77777777" w:rsidR="00F5268E" w:rsidRPr="00F5268E" w:rsidRDefault="00C27455" w:rsidP="001E757B">
      <w:pPr>
        <w:pStyle w:val="Akapitzlist"/>
        <w:numPr>
          <w:ilvl w:val="0"/>
          <w:numId w:val="34"/>
        </w:numPr>
        <w:spacing w:after="0" w:line="240" w:lineRule="auto"/>
        <w:ind w:hanging="436"/>
        <w:jc w:val="both"/>
        <w:rPr>
          <w:rFonts w:cstheme="minorHAnsi"/>
          <w:b/>
          <w:bCs/>
          <w:sz w:val="24"/>
          <w:szCs w:val="24"/>
          <w:lang w:eastAsia="pl-PL"/>
        </w:rPr>
      </w:pPr>
      <w:r w:rsidRPr="008E394B">
        <w:rPr>
          <w:sz w:val="24"/>
          <w:szCs w:val="24"/>
        </w:rPr>
        <w:t>Kod</w:t>
      </w:r>
      <w:r w:rsidR="00F5268E">
        <w:rPr>
          <w:sz w:val="24"/>
          <w:szCs w:val="24"/>
        </w:rPr>
        <w:t>y</w:t>
      </w:r>
      <w:r w:rsidRPr="008E394B">
        <w:rPr>
          <w:rFonts w:cstheme="minorHAnsi"/>
          <w:sz w:val="24"/>
          <w:szCs w:val="24"/>
          <w:lang w:eastAsia="pl-PL"/>
        </w:rPr>
        <w:t xml:space="preserve"> CPV</w:t>
      </w:r>
      <w:r w:rsidR="00F5268E">
        <w:rPr>
          <w:rFonts w:cstheme="minorHAnsi"/>
          <w:sz w:val="24"/>
          <w:szCs w:val="24"/>
          <w:lang w:eastAsia="pl-PL"/>
        </w:rPr>
        <w:t>:</w:t>
      </w:r>
    </w:p>
    <w:p w14:paraId="15B94FD7" w14:textId="14FB0EE1" w:rsidR="004D50EE" w:rsidRPr="004D50EE" w:rsidRDefault="004D50EE" w:rsidP="004D50EE">
      <w:pPr>
        <w:pStyle w:val="Nagwek3"/>
        <w:numPr>
          <w:ilvl w:val="0"/>
          <w:numId w:val="37"/>
        </w:numPr>
        <w:ind w:left="993" w:hanging="284"/>
        <w:rPr>
          <w:rFonts w:asciiTheme="minorHAnsi" w:eastAsiaTheme="minorHAnsi" w:hAnsiTheme="minorHAnsi" w:cstheme="minorHAnsi"/>
          <w:b w:val="0"/>
          <w:sz w:val="24"/>
          <w:szCs w:val="24"/>
          <w:lang w:eastAsia="pl-PL"/>
        </w:rPr>
      </w:pPr>
      <w:r w:rsidRPr="004D50EE">
        <w:rPr>
          <w:rFonts w:asciiTheme="minorHAnsi" w:eastAsiaTheme="minorHAnsi" w:hAnsiTheme="minorHAnsi" w:cstheme="minorHAnsi"/>
          <w:b w:val="0"/>
          <w:sz w:val="24"/>
          <w:szCs w:val="24"/>
          <w:lang w:eastAsia="pl-PL"/>
        </w:rPr>
        <w:t xml:space="preserve">34144210-3 </w:t>
      </w:r>
      <w:r>
        <w:rPr>
          <w:rFonts w:asciiTheme="minorHAnsi" w:eastAsiaTheme="minorHAnsi" w:hAnsiTheme="minorHAnsi" w:cstheme="minorHAnsi"/>
          <w:b w:val="0"/>
          <w:sz w:val="24"/>
          <w:szCs w:val="24"/>
          <w:lang w:eastAsia="pl-PL"/>
        </w:rPr>
        <w:t>– w</w:t>
      </w:r>
      <w:r w:rsidRPr="004D50EE">
        <w:rPr>
          <w:rFonts w:asciiTheme="minorHAnsi" w:eastAsiaTheme="minorHAnsi" w:hAnsiTheme="minorHAnsi" w:cstheme="minorHAnsi"/>
          <w:b w:val="0"/>
          <w:sz w:val="24"/>
          <w:szCs w:val="24"/>
          <w:lang w:eastAsia="pl-PL"/>
        </w:rPr>
        <w:t xml:space="preserve">ozy strażackie </w:t>
      </w:r>
      <w:r>
        <w:rPr>
          <w:rFonts w:asciiTheme="minorHAnsi" w:eastAsiaTheme="minorHAnsi" w:hAnsiTheme="minorHAnsi" w:cstheme="minorHAnsi"/>
          <w:b w:val="0"/>
          <w:sz w:val="24"/>
          <w:szCs w:val="24"/>
          <w:lang w:eastAsia="pl-PL"/>
        </w:rPr>
        <w:t>,</w:t>
      </w:r>
    </w:p>
    <w:p w14:paraId="7A998677" w14:textId="77777777" w:rsidR="00B24E9A" w:rsidRDefault="004D50EE" w:rsidP="004D50EE">
      <w:pPr>
        <w:pStyle w:val="Akapitzlist"/>
        <w:numPr>
          <w:ilvl w:val="0"/>
          <w:numId w:val="37"/>
        </w:numPr>
        <w:spacing w:after="0" w:line="240" w:lineRule="auto"/>
        <w:ind w:left="993" w:hanging="284"/>
        <w:jc w:val="both"/>
        <w:rPr>
          <w:rFonts w:cstheme="minorHAnsi"/>
          <w:sz w:val="24"/>
          <w:szCs w:val="24"/>
          <w:lang w:eastAsia="pl-PL"/>
        </w:rPr>
      </w:pPr>
      <w:r w:rsidRPr="004D50EE">
        <w:rPr>
          <w:rFonts w:cstheme="minorHAnsi"/>
          <w:sz w:val="24"/>
          <w:szCs w:val="24"/>
          <w:lang w:eastAsia="pl-PL"/>
        </w:rPr>
        <w:t xml:space="preserve">42122110-4 </w:t>
      </w:r>
      <w:r>
        <w:rPr>
          <w:rFonts w:cstheme="minorHAnsi"/>
          <w:sz w:val="24"/>
          <w:szCs w:val="24"/>
          <w:lang w:eastAsia="pl-PL"/>
        </w:rPr>
        <w:t>– p</w:t>
      </w:r>
      <w:r w:rsidRPr="004D50EE">
        <w:rPr>
          <w:rFonts w:cstheme="minorHAnsi"/>
          <w:sz w:val="24"/>
          <w:szCs w:val="24"/>
          <w:lang w:eastAsia="pl-PL"/>
        </w:rPr>
        <w:t>ompy gaśnicze</w:t>
      </w:r>
      <w:r w:rsidR="00B24E9A">
        <w:rPr>
          <w:rFonts w:cstheme="minorHAnsi"/>
          <w:sz w:val="24"/>
          <w:szCs w:val="24"/>
          <w:lang w:eastAsia="pl-PL"/>
        </w:rPr>
        <w:t>,</w:t>
      </w:r>
    </w:p>
    <w:p w14:paraId="5CE272D1" w14:textId="7087B165" w:rsidR="004D50EE" w:rsidRPr="00B24E9A" w:rsidRDefault="00B24E9A" w:rsidP="00B24E9A">
      <w:pPr>
        <w:pStyle w:val="Akapitzlist"/>
        <w:numPr>
          <w:ilvl w:val="0"/>
          <w:numId w:val="37"/>
        </w:numPr>
        <w:spacing w:after="0" w:line="240" w:lineRule="auto"/>
        <w:ind w:left="993" w:hanging="284"/>
        <w:jc w:val="both"/>
        <w:rPr>
          <w:rFonts w:cstheme="minorHAnsi"/>
          <w:sz w:val="24"/>
          <w:szCs w:val="24"/>
          <w:lang w:eastAsia="pl-PL"/>
        </w:rPr>
      </w:pPr>
      <w:r w:rsidRPr="00B24E9A">
        <w:rPr>
          <w:rFonts w:cstheme="minorHAnsi"/>
          <w:sz w:val="24"/>
          <w:szCs w:val="24"/>
          <w:lang w:eastAsia="pl-PL"/>
        </w:rPr>
        <w:t xml:space="preserve">44611500-1 </w:t>
      </w:r>
      <w:r>
        <w:rPr>
          <w:rFonts w:cstheme="minorHAnsi"/>
          <w:sz w:val="24"/>
          <w:szCs w:val="24"/>
          <w:lang w:eastAsia="pl-PL"/>
        </w:rPr>
        <w:t>– z</w:t>
      </w:r>
      <w:r w:rsidRPr="00B24E9A">
        <w:rPr>
          <w:rFonts w:cstheme="minorHAnsi"/>
          <w:sz w:val="24"/>
          <w:szCs w:val="24"/>
          <w:lang w:eastAsia="pl-PL"/>
        </w:rPr>
        <w:t>biorniki na wodę</w:t>
      </w:r>
      <w:r w:rsidR="004D50EE" w:rsidRPr="00B24E9A">
        <w:rPr>
          <w:rFonts w:cstheme="minorHAnsi"/>
          <w:sz w:val="24"/>
          <w:szCs w:val="24"/>
          <w:lang w:eastAsia="pl-PL"/>
        </w:rPr>
        <w:t>.</w:t>
      </w:r>
    </w:p>
    <w:p w14:paraId="308DC84C" w14:textId="77777777" w:rsidR="008E394B" w:rsidRPr="00903D6D" w:rsidRDefault="008E394B" w:rsidP="008E394B">
      <w:pPr>
        <w:pStyle w:val="Akapitzlist"/>
        <w:spacing w:after="0" w:line="240" w:lineRule="auto"/>
        <w:jc w:val="both"/>
        <w:rPr>
          <w:rFonts w:cstheme="minorHAnsi"/>
          <w:b/>
          <w:bCs/>
          <w:sz w:val="24"/>
          <w:szCs w:val="24"/>
          <w:highlight w:val="yellow"/>
          <w:lang w:eastAsia="pl-PL"/>
        </w:rPr>
      </w:pPr>
    </w:p>
    <w:p w14:paraId="4F397F7A" w14:textId="2D957079" w:rsidR="00D977CD" w:rsidRPr="000A2EE9"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A2EE9">
        <w:rPr>
          <w:rFonts w:eastAsia="Times New Roman" w:cstheme="minorHAnsi"/>
          <w:b/>
          <w:bCs/>
          <w:sz w:val="24"/>
          <w:szCs w:val="24"/>
          <w:u w:val="single"/>
          <w:lang w:eastAsia="pl-PL"/>
        </w:rPr>
        <w:t xml:space="preserve">INFORMACJE, O KTÓRYCH MOWA W ART. 281 UST. 2 PKT  4, </w:t>
      </w:r>
      <w:r w:rsidR="00CD69DF" w:rsidRPr="000A2EE9">
        <w:rPr>
          <w:rFonts w:eastAsia="Times New Roman" w:cstheme="minorHAnsi"/>
          <w:b/>
          <w:bCs/>
          <w:sz w:val="24"/>
          <w:szCs w:val="24"/>
          <w:u w:val="single"/>
          <w:lang w:eastAsia="pl-PL"/>
        </w:rPr>
        <w:t>6</w:t>
      </w:r>
      <w:r w:rsidR="00F079D3" w:rsidRPr="000A2EE9">
        <w:rPr>
          <w:rFonts w:eastAsia="Times New Roman" w:cstheme="minorHAnsi"/>
          <w:b/>
          <w:bCs/>
          <w:sz w:val="24"/>
          <w:szCs w:val="24"/>
          <w:u w:val="single"/>
          <w:lang w:eastAsia="pl-PL"/>
        </w:rPr>
        <w:t>,</w:t>
      </w:r>
      <w:r w:rsidR="00D27301" w:rsidRPr="000A2EE9">
        <w:rPr>
          <w:rFonts w:eastAsia="Times New Roman" w:cstheme="minorHAnsi"/>
          <w:b/>
          <w:bCs/>
          <w:sz w:val="24"/>
          <w:szCs w:val="24"/>
          <w:u w:val="single"/>
          <w:lang w:eastAsia="pl-PL"/>
        </w:rPr>
        <w:t xml:space="preserve"> 8,</w:t>
      </w:r>
      <w:r w:rsidR="00F079D3" w:rsidRPr="000A2EE9">
        <w:rPr>
          <w:rFonts w:eastAsia="Times New Roman" w:cstheme="minorHAnsi"/>
          <w:b/>
          <w:bCs/>
          <w:sz w:val="24"/>
          <w:szCs w:val="24"/>
          <w:u w:val="single"/>
          <w:lang w:eastAsia="pl-PL"/>
        </w:rPr>
        <w:t xml:space="preserve"> 9, 11, 12</w:t>
      </w:r>
      <w:r w:rsidR="00C9424D" w:rsidRPr="000A2EE9">
        <w:rPr>
          <w:rFonts w:eastAsia="Times New Roman" w:cstheme="minorHAnsi"/>
          <w:b/>
          <w:bCs/>
          <w:sz w:val="24"/>
          <w:szCs w:val="24"/>
          <w:u w:val="single"/>
          <w:lang w:eastAsia="pl-PL"/>
        </w:rPr>
        <w:t xml:space="preserve">, 14, </w:t>
      </w:r>
      <w:r w:rsidR="006B425C" w:rsidRPr="000A2EE9">
        <w:rPr>
          <w:rFonts w:eastAsia="Times New Roman" w:cstheme="minorHAnsi"/>
          <w:b/>
          <w:bCs/>
          <w:sz w:val="24"/>
          <w:szCs w:val="24"/>
          <w:u w:val="single"/>
          <w:lang w:eastAsia="pl-PL"/>
        </w:rPr>
        <w:t>15, 16, 17, 18 USTAWY PZP.</w:t>
      </w:r>
    </w:p>
    <w:p w14:paraId="17030B3F" w14:textId="13FFAC00" w:rsidR="00743D12" w:rsidRPr="000A2EE9"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0A2EE9">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0A2EE9" w:rsidRPr="000A2EE9">
        <w:rPr>
          <w:rFonts w:eastAsia="Times New Roman" w:cstheme="minorHAnsi"/>
          <w:sz w:val="24"/>
          <w:szCs w:val="24"/>
          <w:lang w:eastAsia="pl-PL"/>
        </w:rPr>
        <w:t>dostawy jednego pojazdu</w:t>
      </w:r>
      <w:r w:rsidR="00F00918" w:rsidRPr="000A2EE9">
        <w:rPr>
          <w:rFonts w:eastAsia="Times New Roman" w:cstheme="minorHAnsi"/>
          <w:sz w:val="24"/>
          <w:szCs w:val="24"/>
          <w:lang w:eastAsia="pl-PL"/>
        </w:rPr>
        <w:t xml:space="preserve"> oraz </w:t>
      </w:r>
      <w:r w:rsidRPr="000A2EE9">
        <w:rPr>
          <w:rFonts w:eastAsia="Times New Roman" w:cstheme="minorHAnsi"/>
          <w:sz w:val="24"/>
          <w:szCs w:val="24"/>
          <w:lang w:eastAsia="pl-PL"/>
        </w:rPr>
        <w:t>przedmiotowe zamówienie ze względów technicznych, organizacyjnych i</w:t>
      </w:r>
      <w:r w:rsidR="00F00918" w:rsidRPr="000A2EE9">
        <w:rPr>
          <w:rFonts w:eastAsia="Times New Roman" w:cstheme="minorHAnsi"/>
          <w:sz w:val="24"/>
          <w:szCs w:val="24"/>
          <w:lang w:eastAsia="pl-PL"/>
        </w:rPr>
        <w:t> </w:t>
      </w:r>
      <w:r w:rsidRPr="000A2EE9">
        <w:rPr>
          <w:rFonts w:eastAsia="Times New Roman" w:cstheme="minorHAnsi"/>
          <w:sz w:val="24"/>
          <w:szCs w:val="24"/>
          <w:lang w:eastAsia="pl-PL"/>
        </w:rPr>
        <w:t>ekonomicznych tworzy nierozerwalną całość.</w:t>
      </w:r>
    </w:p>
    <w:p w14:paraId="47C854B4" w14:textId="39A563F6" w:rsidR="00CD69DF" w:rsidRPr="000A2EE9"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dopuszcza możliwości składania ofert wariantowych.</w:t>
      </w:r>
    </w:p>
    <w:p w14:paraId="2209BC7F" w14:textId="7D065FAA" w:rsidR="00D27301" w:rsidRPr="000A2EE9"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 xml:space="preserve">Zamawiający nie stawia wymagań w zakresie zatrudnienia osób, o których mowa w art. 96 ust. 2 pkt 2 ustawy </w:t>
      </w:r>
      <w:proofErr w:type="spellStart"/>
      <w:r w:rsidRPr="000A2EE9">
        <w:rPr>
          <w:rFonts w:eastAsia="Times New Roman" w:cstheme="minorHAnsi"/>
          <w:sz w:val="24"/>
          <w:szCs w:val="24"/>
          <w:lang w:eastAsia="pl-PL"/>
        </w:rPr>
        <w:t>Pzp</w:t>
      </w:r>
      <w:proofErr w:type="spellEnd"/>
      <w:r w:rsidR="00A76092" w:rsidRPr="000A2EE9">
        <w:rPr>
          <w:rFonts w:eastAsia="Times New Roman" w:cstheme="minorHAnsi"/>
          <w:sz w:val="24"/>
          <w:szCs w:val="24"/>
          <w:lang w:eastAsia="pl-PL"/>
        </w:rPr>
        <w:t>.</w:t>
      </w:r>
    </w:p>
    <w:p w14:paraId="4F954CB3" w14:textId="7AD03EE4" w:rsidR="00F079D3" w:rsidRPr="000A2EE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0A2EE9">
        <w:rPr>
          <w:rFonts w:eastAsia="Times New Roman" w:cstheme="minorHAnsi"/>
          <w:sz w:val="24"/>
          <w:szCs w:val="24"/>
          <w:lang w:eastAsia="pl-PL"/>
        </w:rPr>
        <w:t>Pzp</w:t>
      </w:r>
      <w:proofErr w:type="spellEnd"/>
      <w:r w:rsidRPr="000A2EE9">
        <w:rPr>
          <w:rFonts w:eastAsia="Times New Roman" w:cstheme="minorHAnsi"/>
          <w:sz w:val="24"/>
          <w:szCs w:val="24"/>
          <w:lang w:eastAsia="pl-PL"/>
        </w:rPr>
        <w:t>.</w:t>
      </w:r>
    </w:p>
    <w:p w14:paraId="66A20AD5" w14:textId="29810EC6" w:rsidR="00F079D3" w:rsidRPr="000A2EE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 xml:space="preserve">Zamawiający nie przewiduje udzielenia zamówień, o których mowa w art. 214 ust. 1 pkt 7 i 8 ustawy </w:t>
      </w:r>
      <w:proofErr w:type="spellStart"/>
      <w:r w:rsidRPr="000A2EE9">
        <w:rPr>
          <w:rFonts w:eastAsia="Times New Roman" w:cstheme="minorHAnsi"/>
          <w:sz w:val="24"/>
          <w:szCs w:val="24"/>
          <w:lang w:eastAsia="pl-PL"/>
        </w:rPr>
        <w:t>Pzp</w:t>
      </w:r>
      <w:proofErr w:type="spellEnd"/>
      <w:r w:rsidRPr="000A2EE9">
        <w:rPr>
          <w:rFonts w:eastAsia="Times New Roman" w:cstheme="minorHAnsi"/>
          <w:sz w:val="24"/>
          <w:szCs w:val="24"/>
          <w:lang w:eastAsia="pl-PL"/>
        </w:rPr>
        <w:t>.</w:t>
      </w:r>
    </w:p>
    <w:p w14:paraId="5720819E" w14:textId="45B56300" w:rsidR="00F079D3" w:rsidRPr="000A2EE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wymaga złożenia oferty po</w:t>
      </w:r>
      <w:r w:rsidR="00C9424D" w:rsidRPr="000A2EE9">
        <w:rPr>
          <w:rFonts w:eastAsia="Times New Roman" w:cstheme="minorHAnsi"/>
          <w:sz w:val="24"/>
          <w:szCs w:val="24"/>
          <w:lang w:eastAsia="pl-PL"/>
        </w:rPr>
        <w:t xml:space="preserve"> uprzednim</w:t>
      </w:r>
      <w:r w:rsidRPr="000A2EE9">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0A2EE9"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przewiduje zwrotu kosztów udziału w postę</w:t>
      </w:r>
      <w:r w:rsidR="00A716F3" w:rsidRPr="000A2EE9">
        <w:rPr>
          <w:rFonts w:eastAsia="Times New Roman" w:cstheme="minorHAnsi"/>
          <w:sz w:val="24"/>
          <w:szCs w:val="24"/>
          <w:lang w:eastAsia="pl-PL"/>
        </w:rPr>
        <w:t>p</w:t>
      </w:r>
      <w:r w:rsidRPr="000A2EE9">
        <w:rPr>
          <w:rFonts w:eastAsia="Times New Roman" w:cstheme="minorHAnsi"/>
          <w:sz w:val="24"/>
          <w:szCs w:val="24"/>
          <w:lang w:eastAsia="pl-PL"/>
        </w:rPr>
        <w:t>owaniu.</w:t>
      </w:r>
    </w:p>
    <w:p w14:paraId="3942F57A" w14:textId="1D867CDC" w:rsidR="00C9424D" w:rsidRPr="000A2EE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zastrzega obowiązku osobistego wykonania przez wykonawcę kluczowych zadań.</w:t>
      </w:r>
    </w:p>
    <w:p w14:paraId="4B70C868" w14:textId="79521173" w:rsidR="006B425C" w:rsidRPr="000A2EE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przewiduje zawarcia umowy ramowej.</w:t>
      </w:r>
    </w:p>
    <w:p w14:paraId="5C7459EB" w14:textId="11EADDEA" w:rsidR="006B425C" w:rsidRPr="000A2EE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0A2EE9"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Zamawiający nie dopuszcza możliwości składania ofert w postaci katalogów elektronicznych lub dołączenia katalogów elektronicznych do oferty.</w:t>
      </w:r>
    </w:p>
    <w:p w14:paraId="207DD79D" w14:textId="77777777" w:rsidR="00432D2A" w:rsidRPr="009A0E90" w:rsidRDefault="00432D2A"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0A2EE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A2EE9">
        <w:rPr>
          <w:rFonts w:eastAsia="Times New Roman" w:cstheme="minorHAnsi"/>
          <w:b/>
          <w:bCs/>
          <w:sz w:val="24"/>
          <w:szCs w:val="24"/>
          <w:u w:val="single"/>
          <w:lang w:eastAsia="pl-PL"/>
        </w:rPr>
        <w:t>TERMIN WYKONANIA ZAMÓWIENIA</w:t>
      </w:r>
    </w:p>
    <w:p w14:paraId="6F9EFDB6" w14:textId="22104F04" w:rsidR="00D57A59" w:rsidRPr="009A0E90" w:rsidRDefault="000B2EE2" w:rsidP="00E76497">
      <w:pPr>
        <w:shd w:val="clear" w:color="auto" w:fill="FFFFFF"/>
        <w:spacing w:after="0" w:line="240" w:lineRule="auto"/>
        <w:ind w:left="284"/>
        <w:jc w:val="both"/>
        <w:rPr>
          <w:rFonts w:eastAsia="Times New Roman" w:cstheme="minorHAnsi"/>
          <w:b/>
          <w:bCs/>
          <w:sz w:val="24"/>
          <w:szCs w:val="24"/>
          <w:highlight w:val="yellow"/>
          <w:lang w:eastAsia="pl-PL"/>
        </w:rPr>
      </w:pPr>
      <w:r w:rsidRPr="000A2EE9">
        <w:rPr>
          <w:rFonts w:eastAsia="Times New Roman" w:cstheme="minorHAnsi"/>
          <w:sz w:val="24"/>
          <w:szCs w:val="24"/>
          <w:lang w:eastAsia="pl-PL"/>
        </w:rPr>
        <w:t xml:space="preserve">Termin wykonania zamówienia </w:t>
      </w:r>
      <w:r w:rsidRPr="00391137">
        <w:rPr>
          <w:rFonts w:eastAsia="Times New Roman" w:cstheme="minorHAnsi"/>
          <w:sz w:val="24"/>
          <w:szCs w:val="24"/>
          <w:lang w:eastAsia="pl-PL"/>
        </w:rPr>
        <w:t xml:space="preserve">– </w:t>
      </w:r>
      <w:r w:rsidRPr="00391137">
        <w:rPr>
          <w:rFonts w:eastAsia="Times New Roman" w:cstheme="minorHAnsi"/>
          <w:b/>
          <w:bCs/>
          <w:sz w:val="24"/>
          <w:szCs w:val="24"/>
          <w:lang w:eastAsia="pl-PL"/>
        </w:rPr>
        <w:t xml:space="preserve">do </w:t>
      </w:r>
      <w:r w:rsidR="00432D2A" w:rsidRPr="00391137">
        <w:rPr>
          <w:rFonts w:eastAsia="Times New Roman" w:cstheme="minorHAnsi"/>
          <w:b/>
          <w:bCs/>
          <w:sz w:val="24"/>
          <w:szCs w:val="24"/>
          <w:lang w:eastAsia="pl-PL"/>
        </w:rPr>
        <w:t>5</w:t>
      </w:r>
      <w:r w:rsidR="00034F40" w:rsidRPr="00391137">
        <w:rPr>
          <w:rFonts w:eastAsia="Times New Roman" w:cstheme="minorHAnsi"/>
          <w:b/>
          <w:bCs/>
          <w:sz w:val="24"/>
          <w:szCs w:val="24"/>
          <w:lang w:eastAsia="pl-PL"/>
        </w:rPr>
        <w:t xml:space="preserve"> mies</w:t>
      </w:r>
      <w:r w:rsidR="001B5582" w:rsidRPr="00391137">
        <w:rPr>
          <w:rFonts w:eastAsia="Times New Roman" w:cstheme="minorHAnsi"/>
          <w:b/>
          <w:bCs/>
          <w:sz w:val="24"/>
          <w:szCs w:val="24"/>
          <w:lang w:eastAsia="pl-PL"/>
        </w:rPr>
        <w:t>ięcy</w:t>
      </w:r>
      <w:r w:rsidR="00034F40" w:rsidRPr="00391137">
        <w:rPr>
          <w:rFonts w:eastAsia="Times New Roman" w:cstheme="minorHAnsi"/>
          <w:b/>
          <w:bCs/>
          <w:sz w:val="24"/>
          <w:szCs w:val="24"/>
          <w:lang w:eastAsia="pl-PL"/>
        </w:rPr>
        <w:t xml:space="preserve"> </w:t>
      </w:r>
      <w:r w:rsidR="000B753A" w:rsidRPr="00391137">
        <w:rPr>
          <w:rFonts w:eastAsia="Times New Roman" w:cstheme="minorHAnsi"/>
          <w:b/>
          <w:bCs/>
          <w:sz w:val="24"/>
          <w:szCs w:val="24"/>
          <w:lang w:eastAsia="pl-PL"/>
        </w:rPr>
        <w:t>od daty podpisania umowy</w:t>
      </w:r>
      <w:r w:rsidR="00D57A59" w:rsidRPr="00391137">
        <w:rPr>
          <w:rFonts w:eastAsia="Times New Roman" w:cstheme="minorHAnsi"/>
          <w:b/>
          <w:bCs/>
          <w:sz w:val="24"/>
          <w:szCs w:val="24"/>
          <w:lang w:eastAsia="pl-PL"/>
        </w:rPr>
        <w:t>.</w:t>
      </w:r>
    </w:p>
    <w:p w14:paraId="556C168F" w14:textId="3F1D392C" w:rsidR="00775D8E" w:rsidRPr="009A0E90"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0A2EE9"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A2EE9">
        <w:rPr>
          <w:rFonts w:eastAsia="Times New Roman" w:cstheme="minorHAnsi"/>
          <w:b/>
          <w:bCs/>
          <w:sz w:val="24"/>
          <w:szCs w:val="24"/>
          <w:u w:val="single"/>
          <w:lang w:eastAsia="pl-PL"/>
        </w:rPr>
        <w:t>PODSTAWY WYKLUCZENIA</w:t>
      </w:r>
      <w:r w:rsidR="00FF754B" w:rsidRPr="000A2EE9">
        <w:rPr>
          <w:rFonts w:eastAsia="Times New Roman" w:cstheme="minorHAnsi"/>
          <w:b/>
          <w:bCs/>
          <w:sz w:val="24"/>
          <w:szCs w:val="24"/>
          <w:u w:val="single"/>
          <w:lang w:eastAsia="pl-PL"/>
        </w:rPr>
        <w:t xml:space="preserve"> </w:t>
      </w:r>
    </w:p>
    <w:p w14:paraId="3F8CB997" w14:textId="02624DFC" w:rsidR="00C63C6E" w:rsidRPr="000A2EE9" w:rsidRDefault="00FF754B"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0A2EE9">
        <w:rPr>
          <w:rFonts w:eastAsia="Times New Roman" w:cstheme="minorHAnsi"/>
          <w:sz w:val="24"/>
          <w:szCs w:val="24"/>
          <w:lang w:eastAsia="pl-PL"/>
        </w:rPr>
        <w:t xml:space="preserve">Z postępowania o udzielenie zamówienia </w:t>
      </w:r>
      <w:r w:rsidRPr="000A2EE9">
        <w:rPr>
          <w:rFonts w:eastAsia="Times New Roman" w:cstheme="minorHAnsi"/>
          <w:b/>
          <w:bCs/>
          <w:sz w:val="24"/>
          <w:szCs w:val="24"/>
          <w:u w:val="single"/>
          <w:lang w:eastAsia="pl-PL"/>
        </w:rPr>
        <w:t>wyklucza się</w:t>
      </w:r>
      <w:r w:rsidRPr="000A2EE9">
        <w:rPr>
          <w:rFonts w:eastAsia="Times New Roman" w:cstheme="minorHAnsi"/>
          <w:b/>
          <w:bCs/>
          <w:sz w:val="24"/>
          <w:szCs w:val="24"/>
          <w:lang w:eastAsia="pl-PL"/>
        </w:rPr>
        <w:t xml:space="preserve"> </w:t>
      </w:r>
      <w:r w:rsidRPr="000A2EE9">
        <w:rPr>
          <w:rFonts w:eastAsia="Times New Roman" w:cstheme="minorHAnsi"/>
          <w:sz w:val="24"/>
          <w:szCs w:val="24"/>
          <w:lang w:eastAsia="pl-PL"/>
        </w:rPr>
        <w:t>Wykonawc</w:t>
      </w:r>
      <w:r w:rsidR="000C0438" w:rsidRPr="000A2EE9">
        <w:rPr>
          <w:rFonts w:eastAsia="Times New Roman" w:cstheme="minorHAnsi"/>
          <w:sz w:val="24"/>
          <w:szCs w:val="24"/>
          <w:lang w:eastAsia="pl-PL"/>
        </w:rPr>
        <w:t>ę</w:t>
      </w:r>
      <w:r w:rsidR="00724C73" w:rsidRPr="000A2EE9">
        <w:rPr>
          <w:rFonts w:eastAsia="Times New Roman" w:cstheme="minorHAnsi"/>
          <w:sz w:val="24"/>
          <w:szCs w:val="24"/>
          <w:lang w:eastAsia="pl-PL"/>
        </w:rPr>
        <w:t>,</w:t>
      </w:r>
      <w:r w:rsidR="000C0438" w:rsidRPr="000A2EE9">
        <w:rPr>
          <w:rFonts w:eastAsia="Times New Roman" w:cstheme="minorHAnsi"/>
          <w:sz w:val="24"/>
          <w:szCs w:val="24"/>
          <w:lang w:eastAsia="pl-PL"/>
        </w:rPr>
        <w:t xml:space="preserve"> </w:t>
      </w:r>
      <w:r w:rsidRPr="000A2EE9">
        <w:rPr>
          <w:rFonts w:eastAsia="Times New Roman" w:cstheme="minorHAnsi"/>
          <w:sz w:val="24"/>
          <w:szCs w:val="24"/>
          <w:lang w:eastAsia="pl-PL"/>
        </w:rPr>
        <w:t>w stosunku do któr</w:t>
      </w:r>
      <w:r w:rsidR="000C0438" w:rsidRPr="000A2EE9">
        <w:rPr>
          <w:rFonts w:eastAsia="Times New Roman" w:cstheme="minorHAnsi"/>
          <w:sz w:val="24"/>
          <w:szCs w:val="24"/>
          <w:lang w:eastAsia="pl-PL"/>
        </w:rPr>
        <w:t>ego</w:t>
      </w:r>
      <w:r w:rsidRPr="000A2EE9">
        <w:rPr>
          <w:rFonts w:eastAsia="Times New Roman" w:cstheme="minorHAnsi"/>
          <w:sz w:val="24"/>
          <w:szCs w:val="24"/>
          <w:lang w:eastAsia="pl-PL"/>
        </w:rPr>
        <w:t xml:space="preserve"> zachodzi którakolwiek z okoliczności wskazanych</w:t>
      </w:r>
      <w:r w:rsidR="00C63C6E" w:rsidRPr="000A2EE9">
        <w:rPr>
          <w:rFonts w:eastAsia="Times New Roman" w:cstheme="minorHAnsi"/>
          <w:sz w:val="24"/>
          <w:szCs w:val="24"/>
          <w:lang w:eastAsia="pl-PL"/>
        </w:rPr>
        <w:t>:</w:t>
      </w:r>
    </w:p>
    <w:p w14:paraId="2274A83C" w14:textId="1FFD111F" w:rsidR="006F0FF5" w:rsidRPr="000A2EE9" w:rsidRDefault="00FF754B"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0A2EE9">
        <w:rPr>
          <w:rFonts w:eastAsia="Times New Roman" w:cstheme="minorHAnsi"/>
          <w:b/>
          <w:bCs/>
          <w:sz w:val="24"/>
          <w:szCs w:val="24"/>
          <w:lang w:eastAsia="pl-PL"/>
        </w:rPr>
        <w:lastRenderedPageBreak/>
        <w:t>w art. 108 ust. 1</w:t>
      </w:r>
      <w:r w:rsidR="00FE496D" w:rsidRPr="000A2EE9">
        <w:rPr>
          <w:rFonts w:eastAsia="Times New Roman" w:cstheme="minorHAnsi"/>
          <w:b/>
          <w:bCs/>
          <w:sz w:val="24"/>
          <w:szCs w:val="24"/>
          <w:lang w:eastAsia="pl-PL"/>
        </w:rPr>
        <w:t xml:space="preserve"> pkt 1-6</w:t>
      </w:r>
      <w:r w:rsidRPr="000A2EE9">
        <w:rPr>
          <w:rFonts w:eastAsia="Times New Roman" w:cstheme="minorHAnsi"/>
          <w:b/>
          <w:bCs/>
          <w:sz w:val="24"/>
          <w:szCs w:val="24"/>
          <w:lang w:eastAsia="pl-PL"/>
        </w:rPr>
        <w:t xml:space="preserve"> ustawy </w:t>
      </w:r>
      <w:proofErr w:type="spellStart"/>
      <w:r w:rsidRPr="000A2EE9">
        <w:rPr>
          <w:rFonts w:eastAsia="Times New Roman" w:cstheme="minorHAnsi"/>
          <w:b/>
          <w:bCs/>
          <w:sz w:val="24"/>
          <w:szCs w:val="24"/>
          <w:lang w:eastAsia="pl-PL"/>
        </w:rPr>
        <w:t>Pzp</w:t>
      </w:r>
      <w:proofErr w:type="spellEnd"/>
      <w:r w:rsidR="00034F40" w:rsidRPr="000A2EE9">
        <w:rPr>
          <w:rFonts w:eastAsia="Times New Roman" w:cstheme="minorHAnsi"/>
          <w:sz w:val="24"/>
          <w:szCs w:val="24"/>
          <w:lang w:eastAsia="pl-PL"/>
        </w:rPr>
        <w:t xml:space="preserve"> tj</w:t>
      </w:r>
      <w:r w:rsidR="006F0FF5" w:rsidRPr="000A2EE9">
        <w:rPr>
          <w:rFonts w:eastAsia="Times New Roman" w:cstheme="minorHAnsi"/>
          <w:sz w:val="24"/>
          <w:szCs w:val="24"/>
          <w:lang w:eastAsia="pl-PL"/>
        </w:rPr>
        <w:t>.</w:t>
      </w:r>
      <w:r w:rsidR="00034F40" w:rsidRPr="000A2EE9">
        <w:rPr>
          <w:rFonts w:eastAsia="Times New Roman" w:cstheme="minorHAnsi"/>
          <w:sz w:val="24"/>
          <w:szCs w:val="24"/>
          <w:lang w:eastAsia="pl-PL"/>
        </w:rPr>
        <w:t>:</w:t>
      </w:r>
      <w:r w:rsidR="00C63C6E" w:rsidRPr="000A2EE9">
        <w:rPr>
          <w:rFonts w:eastAsia="Times New Roman" w:cstheme="minorHAnsi"/>
          <w:sz w:val="24"/>
          <w:szCs w:val="24"/>
          <w:lang w:eastAsia="pl-PL"/>
        </w:rPr>
        <w:t xml:space="preserve"> </w:t>
      </w:r>
    </w:p>
    <w:p w14:paraId="29F17B9E" w14:textId="15587C1A" w:rsidR="00034F40" w:rsidRPr="000A2EE9"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0A2EE9">
        <w:rPr>
          <w:rFonts w:eastAsia="Times New Roman" w:cstheme="minorHAnsi"/>
          <w:sz w:val="24"/>
          <w:szCs w:val="24"/>
          <w:lang w:eastAsia="pl-PL"/>
        </w:rPr>
        <w:t>„</w:t>
      </w:r>
      <w:r w:rsidR="00034F40" w:rsidRPr="000A2EE9">
        <w:rPr>
          <w:rFonts w:eastAsia="Times New Roman" w:cstheme="minorHAnsi"/>
          <w:sz w:val="24"/>
          <w:szCs w:val="24"/>
          <w:lang w:eastAsia="pl-PL"/>
        </w:rPr>
        <w:t>z</w:t>
      </w:r>
      <w:r w:rsidR="00034F40" w:rsidRPr="000A2EE9">
        <w:rPr>
          <w:rFonts w:cstheme="minorHAnsi"/>
          <w:sz w:val="24"/>
          <w:szCs w:val="24"/>
        </w:rPr>
        <w:t xml:space="preserve"> postępowania o udzielenie zamówienia wyklucza się wykonawcę: </w:t>
      </w:r>
    </w:p>
    <w:p w14:paraId="5EF8B1E4" w14:textId="46E73F2B" w:rsidR="00034F40" w:rsidRPr="000A2EE9" w:rsidRDefault="00034F40" w:rsidP="001E757B">
      <w:pPr>
        <w:pStyle w:val="Akapitzlist"/>
        <w:numPr>
          <w:ilvl w:val="2"/>
          <w:numId w:val="30"/>
        </w:numPr>
        <w:shd w:val="clear" w:color="auto" w:fill="FFFFFF"/>
        <w:tabs>
          <w:tab w:val="left" w:pos="1560"/>
        </w:tabs>
        <w:spacing w:after="0" w:line="240" w:lineRule="auto"/>
        <w:ind w:left="1560" w:hanging="426"/>
        <w:jc w:val="both"/>
        <w:rPr>
          <w:rFonts w:cstheme="minorHAnsi"/>
          <w:sz w:val="24"/>
          <w:szCs w:val="24"/>
        </w:rPr>
      </w:pPr>
      <w:r w:rsidRPr="000A2EE9">
        <w:rPr>
          <w:rFonts w:cstheme="minorHAnsi"/>
          <w:sz w:val="24"/>
          <w:szCs w:val="24"/>
        </w:rPr>
        <w:t xml:space="preserve">będącego osobą fizyczną, którego prawomocnie skazano za przestępstwo: </w:t>
      </w:r>
    </w:p>
    <w:p w14:paraId="32EDA5D6" w14:textId="1F19C862" w:rsidR="00034F40" w:rsidRPr="000A2EE9" w:rsidRDefault="00034F40" w:rsidP="001E757B">
      <w:pPr>
        <w:pStyle w:val="Akapitzlist"/>
        <w:numPr>
          <w:ilvl w:val="5"/>
          <w:numId w:val="31"/>
        </w:numPr>
        <w:shd w:val="clear" w:color="auto" w:fill="FFFFFF"/>
        <w:tabs>
          <w:tab w:val="left" w:pos="1843"/>
        </w:tabs>
        <w:spacing w:after="0" w:line="240" w:lineRule="auto"/>
        <w:ind w:left="1843" w:hanging="283"/>
        <w:jc w:val="both"/>
        <w:rPr>
          <w:rFonts w:cstheme="minorHAnsi"/>
          <w:sz w:val="24"/>
          <w:szCs w:val="24"/>
        </w:rPr>
      </w:pPr>
      <w:r w:rsidRPr="000A2EE9">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0A2EE9" w:rsidRDefault="00034F40" w:rsidP="001E757B">
      <w:pPr>
        <w:pStyle w:val="Akapitzlist"/>
        <w:numPr>
          <w:ilvl w:val="5"/>
          <w:numId w:val="31"/>
        </w:numPr>
        <w:shd w:val="clear" w:color="auto" w:fill="FFFFFF"/>
        <w:tabs>
          <w:tab w:val="left" w:pos="1843"/>
        </w:tabs>
        <w:spacing w:after="0" w:line="240" w:lineRule="auto"/>
        <w:ind w:left="1843" w:hanging="283"/>
        <w:jc w:val="both"/>
        <w:rPr>
          <w:rFonts w:cstheme="minorHAnsi"/>
          <w:sz w:val="24"/>
          <w:szCs w:val="24"/>
        </w:rPr>
      </w:pPr>
      <w:r w:rsidRPr="000A2EE9">
        <w:rPr>
          <w:rFonts w:cstheme="minorHAnsi"/>
          <w:sz w:val="24"/>
          <w:szCs w:val="24"/>
        </w:rPr>
        <w:t xml:space="preserve">handlu ludźmi, o którym mowa w art. 189a Kodeksu karnego, </w:t>
      </w:r>
    </w:p>
    <w:p w14:paraId="2B76E313" w14:textId="7502D0A7" w:rsidR="00034F40" w:rsidRPr="000A2EE9" w:rsidRDefault="00C23FF3" w:rsidP="001E757B">
      <w:pPr>
        <w:pStyle w:val="Akapitzlist"/>
        <w:numPr>
          <w:ilvl w:val="5"/>
          <w:numId w:val="31"/>
        </w:numPr>
        <w:shd w:val="clear" w:color="auto" w:fill="FFFFFF"/>
        <w:tabs>
          <w:tab w:val="left" w:pos="1843"/>
        </w:tabs>
        <w:spacing w:after="0" w:line="240" w:lineRule="auto"/>
        <w:ind w:left="1843" w:hanging="283"/>
        <w:jc w:val="both"/>
        <w:rPr>
          <w:rFonts w:cstheme="minorHAnsi"/>
          <w:sz w:val="24"/>
          <w:szCs w:val="24"/>
        </w:rPr>
      </w:pPr>
      <w:r w:rsidRPr="000A2EE9">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0A2EE9">
        <w:rPr>
          <w:rFonts w:cstheme="minorHAnsi"/>
          <w:sz w:val="24"/>
          <w:szCs w:val="24"/>
        </w:rPr>
        <w:t xml:space="preserve">, </w:t>
      </w:r>
    </w:p>
    <w:p w14:paraId="3B3FAB20" w14:textId="7749AD2C" w:rsidR="006F0FF5" w:rsidRPr="000A2EE9" w:rsidRDefault="00034F40" w:rsidP="001E757B">
      <w:pPr>
        <w:pStyle w:val="Akapitzlist"/>
        <w:numPr>
          <w:ilvl w:val="5"/>
          <w:numId w:val="31"/>
        </w:numPr>
        <w:shd w:val="clear" w:color="auto" w:fill="FFFFFF"/>
        <w:tabs>
          <w:tab w:val="left" w:pos="1843"/>
        </w:tabs>
        <w:spacing w:after="0" w:line="240" w:lineRule="auto"/>
        <w:ind w:left="1843" w:hanging="283"/>
        <w:jc w:val="both"/>
        <w:rPr>
          <w:rFonts w:cstheme="minorHAnsi"/>
          <w:sz w:val="24"/>
          <w:szCs w:val="24"/>
        </w:rPr>
      </w:pPr>
      <w:r w:rsidRPr="000A2EE9">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0A2EE9" w:rsidRDefault="00034F40" w:rsidP="001E757B">
      <w:pPr>
        <w:pStyle w:val="Akapitzlist"/>
        <w:numPr>
          <w:ilvl w:val="5"/>
          <w:numId w:val="31"/>
        </w:numPr>
        <w:shd w:val="clear" w:color="auto" w:fill="FFFFFF"/>
        <w:tabs>
          <w:tab w:val="left" w:pos="1843"/>
        </w:tabs>
        <w:spacing w:after="0" w:line="240" w:lineRule="auto"/>
        <w:ind w:left="1843" w:hanging="283"/>
        <w:jc w:val="both"/>
        <w:rPr>
          <w:rFonts w:cstheme="minorHAnsi"/>
          <w:sz w:val="24"/>
          <w:szCs w:val="24"/>
        </w:rPr>
      </w:pPr>
      <w:r w:rsidRPr="000A2EE9">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0A2EE9" w:rsidRDefault="00034F40" w:rsidP="001E757B">
      <w:pPr>
        <w:pStyle w:val="Akapitzlist"/>
        <w:numPr>
          <w:ilvl w:val="5"/>
          <w:numId w:val="31"/>
        </w:numPr>
        <w:shd w:val="clear" w:color="auto" w:fill="FFFFFF"/>
        <w:tabs>
          <w:tab w:val="left" w:pos="1843"/>
        </w:tabs>
        <w:spacing w:after="0" w:line="240" w:lineRule="auto"/>
        <w:ind w:left="1843" w:hanging="283"/>
        <w:jc w:val="both"/>
        <w:rPr>
          <w:rFonts w:cstheme="minorHAnsi"/>
          <w:sz w:val="24"/>
          <w:szCs w:val="24"/>
        </w:rPr>
      </w:pPr>
      <w:r w:rsidRPr="000A2EE9">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0A2EE9" w:rsidRDefault="00034F40" w:rsidP="001E757B">
      <w:pPr>
        <w:pStyle w:val="Akapitzlist"/>
        <w:numPr>
          <w:ilvl w:val="5"/>
          <w:numId w:val="31"/>
        </w:numPr>
        <w:tabs>
          <w:tab w:val="left" w:pos="1843"/>
        </w:tabs>
        <w:spacing w:after="0" w:line="240" w:lineRule="auto"/>
        <w:ind w:left="1843" w:hanging="283"/>
        <w:jc w:val="both"/>
        <w:rPr>
          <w:rFonts w:cstheme="minorHAnsi"/>
          <w:sz w:val="24"/>
          <w:szCs w:val="24"/>
        </w:rPr>
      </w:pPr>
      <w:r w:rsidRPr="000A2EE9">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0A2EE9">
        <w:rPr>
          <w:rFonts w:cstheme="minorHAnsi"/>
          <w:sz w:val="24"/>
          <w:szCs w:val="24"/>
        </w:rPr>
        <w:t> </w:t>
      </w:r>
      <w:r w:rsidRPr="000A2EE9">
        <w:rPr>
          <w:rFonts w:cstheme="minorHAnsi"/>
          <w:sz w:val="24"/>
          <w:szCs w:val="24"/>
        </w:rPr>
        <w:t>których mowa w art. 270–277d Kodeksu karnego, lub przestępstwo skarbowe,</w:t>
      </w:r>
    </w:p>
    <w:p w14:paraId="1770A229" w14:textId="3EB34B5A" w:rsidR="006F0FF5" w:rsidRPr="000A2EE9" w:rsidRDefault="00034F40" w:rsidP="001E757B">
      <w:pPr>
        <w:pStyle w:val="Akapitzlist"/>
        <w:numPr>
          <w:ilvl w:val="5"/>
          <w:numId w:val="31"/>
        </w:numPr>
        <w:tabs>
          <w:tab w:val="left" w:pos="1843"/>
        </w:tabs>
        <w:spacing w:after="0" w:line="240" w:lineRule="auto"/>
        <w:ind w:left="1843" w:hanging="283"/>
        <w:jc w:val="both"/>
        <w:rPr>
          <w:rFonts w:cstheme="minorHAnsi"/>
          <w:sz w:val="24"/>
          <w:szCs w:val="24"/>
        </w:rPr>
      </w:pPr>
      <w:r w:rsidRPr="000A2EE9">
        <w:rPr>
          <w:rFonts w:cstheme="minorHAnsi"/>
          <w:sz w:val="24"/>
          <w:szCs w:val="24"/>
        </w:rPr>
        <w:t>o którym mowa w art. 9 ust. 1 i 3 lub art. 10 ustawy z dnia 15 czerwca 2012</w:t>
      </w:r>
      <w:r w:rsidR="006F0FF5" w:rsidRPr="000A2EE9">
        <w:rPr>
          <w:rFonts w:cstheme="minorHAnsi"/>
          <w:sz w:val="24"/>
          <w:szCs w:val="24"/>
        </w:rPr>
        <w:t> </w:t>
      </w:r>
      <w:r w:rsidRPr="000A2EE9">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0A2EE9" w:rsidRDefault="00034F40" w:rsidP="001E757B">
      <w:pPr>
        <w:pStyle w:val="Akapitzlist"/>
        <w:numPr>
          <w:ilvl w:val="2"/>
          <w:numId w:val="30"/>
        </w:numPr>
        <w:shd w:val="clear" w:color="auto" w:fill="FFFFFF"/>
        <w:tabs>
          <w:tab w:val="left" w:pos="1560"/>
        </w:tabs>
        <w:spacing w:after="0" w:line="240" w:lineRule="auto"/>
        <w:ind w:left="1560" w:hanging="426"/>
        <w:jc w:val="both"/>
        <w:rPr>
          <w:rFonts w:cstheme="minorHAnsi"/>
          <w:sz w:val="24"/>
          <w:szCs w:val="24"/>
        </w:rPr>
      </w:pPr>
      <w:r w:rsidRPr="000A2EE9">
        <w:rPr>
          <w:rFonts w:cstheme="minorHAnsi"/>
          <w:sz w:val="24"/>
          <w:szCs w:val="24"/>
        </w:rPr>
        <w:t>jeżeli urzędującego członka jego organu zarządzającego lub nadzorczego, wspólnika spółki w spółce jawnej lub partnerskiej albo komplementariusza w</w:t>
      </w:r>
      <w:r w:rsidR="006F0FF5" w:rsidRPr="000A2EE9">
        <w:rPr>
          <w:rFonts w:cstheme="minorHAnsi"/>
          <w:sz w:val="24"/>
          <w:szCs w:val="24"/>
        </w:rPr>
        <w:t> </w:t>
      </w:r>
      <w:r w:rsidRPr="000A2EE9">
        <w:rPr>
          <w:rFonts w:cstheme="minorHAnsi"/>
          <w:sz w:val="24"/>
          <w:szCs w:val="24"/>
        </w:rPr>
        <w:t xml:space="preserve">spółce komandytowej lub komandytowo-akcyjnej lub prokurenta prawomocnie skazano za przestępstwo, o którym mowa w pkt 1; </w:t>
      </w:r>
    </w:p>
    <w:p w14:paraId="586F7EF5" w14:textId="4CC8DDD3" w:rsidR="006F0FF5" w:rsidRPr="000A2EE9" w:rsidRDefault="00034F40" w:rsidP="001E757B">
      <w:pPr>
        <w:pStyle w:val="Akapitzlist"/>
        <w:numPr>
          <w:ilvl w:val="2"/>
          <w:numId w:val="30"/>
        </w:numPr>
        <w:shd w:val="clear" w:color="auto" w:fill="FFFFFF"/>
        <w:tabs>
          <w:tab w:val="left" w:pos="1560"/>
        </w:tabs>
        <w:spacing w:after="0" w:line="240" w:lineRule="auto"/>
        <w:ind w:left="1560" w:hanging="426"/>
        <w:jc w:val="both"/>
        <w:rPr>
          <w:rFonts w:cstheme="minorHAnsi"/>
          <w:sz w:val="24"/>
          <w:szCs w:val="24"/>
        </w:rPr>
      </w:pPr>
      <w:r w:rsidRPr="000A2EE9">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0A2EE9">
        <w:rPr>
          <w:rFonts w:cstheme="minorHAnsi"/>
          <w:sz w:val="24"/>
          <w:szCs w:val="24"/>
        </w:rPr>
        <w:t> </w:t>
      </w:r>
      <w:r w:rsidRPr="000A2EE9">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0A2EE9" w:rsidRDefault="00034F40" w:rsidP="001E757B">
      <w:pPr>
        <w:pStyle w:val="Akapitzlist"/>
        <w:numPr>
          <w:ilvl w:val="2"/>
          <w:numId w:val="30"/>
        </w:numPr>
        <w:shd w:val="clear" w:color="auto" w:fill="FFFFFF"/>
        <w:tabs>
          <w:tab w:val="left" w:pos="1560"/>
        </w:tabs>
        <w:spacing w:after="0" w:line="240" w:lineRule="auto"/>
        <w:ind w:left="1560" w:hanging="426"/>
        <w:jc w:val="both"/>
        <w:rPr>
          <w:rFonts w:cstheme="minorHAnsi"/>
          <w:sz w:val="24"/>
          <w:szCs w:val="24"/>
        </w:rPr>
      </w:pPr>
      <w:r w:rsidRPr="000A2EE9">
        <w:rPr>
          <w:rFonts w:cstheme="minorHAnsi"/>
          <w:sz w:val="24"/>
          <w:szCs w:val="24"/>
        </w:rPr>
        <w:t xml:space="preserve">wobec którego prawomocnie orzeczono zakaz ubiegania się o zamówienia publiczne; </w:t>
      </w:r>
    </w:p>
    <w:p w14:paraId="1D3D5EAE" w14:textId="0C950D44" w:rsidR="006F0FF5" w:rsidRPr="000A2EE9" w:rsidRDefault="00034F40" w:rsidP="001E757B">
      <w:pPr>
        <w:pStyle w:val="Akapitzlist"/>
        <w:numPr>
          <w:ilvl w:val="2"/>
          <w:numId w:val="30"/>
        </w:numPr>
        <w:shd w:val="clear" w:color="auto" w:fill="FFFFFF"/>
        <w:tabs>
          <w:tab w:val="left" w:pos="1560"/>
        </w:tabs>
        <w:spacing w:after="0" w:line="240" w:lineRule="auto"/>
        <w:ind w:left="1560" w:hanging="426"/>
        <w:jc w:val="both"/>
        <w:rPr>
          <w:rFonts w:cstheme="minorHAnsi"/>
          <w:sz w:val="24"/>
          <w:szCs w:val="24"/>
        </w:rPr>
      </w:pPr>
      <w:r w:rsidRPr="000A2EE9">
        <w:rPr>
          <w:rFonts w:cstheme="minorHAnsi"/>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0A2EE9" w:rsidRDefault="00034F40" w:rsidP="001E757B">
      <w:pPr>
        <w:pStyle w:val="Akapitzlist"/>
        <w:numPr>
          <w:ilvl w:val="2"/>
          <w:numId w:val="30"/>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0A2EE9">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0A2EE9">
        <w:rPr>
          <w:rFonts w:cstheme="minorHAnsi"/>
          <w:sz w:val="24"/>
          <w:szCs w:val="24"/>
        </w:rPr>
        <w:t> </w:t>
      </w:r>
      <w:r w:rsidRPr="000A2EE9">
        <w:rPr>
          <w:rFonts w:cstheme="minorHAnsi"/>
          <w:sz w:val="24"/>
          <w:szCs w:val="24"/>
        </w:rPr>
        <w:t>rozumieniu ustawy z dnia 16 lutego 2007 r. o ochronie konkurencji i</w:t>
      </w:r>
      <w:r w:rsidR="006F0FF5" w:rsidRPr="000A2EE9">
        <w:rPr>
          <w:rFonts w:cstheme="minorHAnsi"/>
          <w:sz w:val="24"/>
          <w:szCs w:val="24"/>
        </w:rPr>
        <w:t> </w:t>
      </w:r>
      <w:r w:rsidRPr="000A2EE9">
        <w:rPr>
          <w:rFonts w:cstheme="minorHAnsi"/>
          <w:sz w:val="24"/>
          <w:szCs w:val="24"/>
        </w:rPr>
        <w:t>konsumentów, chyba że spowodowane tym zakłócenie konkurencji może być wyeliminowane w inny sposób niż przez wykluczenie wykonawcy z udziału w</w:t>
      </w:r>
      <w:r w:rsidR="006F0FF5" w:rsidRPr="000A2EE9">
        <w:rPr>
          <w:rFonts w:cstheme="minorHAnsi"/>
          <w:sz w:val="24"/>
          <w:szCs w:val="24"/>
        </w:rPr>
        <w:t> </w:t>
      </w:r>
      <w:r w:rsidRPr="000A2EE9">
        <w:rPr>
          <w:rFonts w:cstheme="minorHAnsi"/>
          <w:sz w:val="24"/>
          <w:szCs w:val="24"/>
        </w:rPr>
        <w:t>postępowaniu o udzielenie zamówienia</w:t>
      </w:r>
      <w:r w:rsidR="006F0FF5" w:rsidRPr="000A2EE9">
        <w:rPr>
          <w:rFonts w:cstheme="minorHAnsi"/>
          <w:sz w:val="24"/>
          <w:szCs w:val="24"/>
        </w:rPr>
        <w:t>”,</w:t>
      </w:r>
    </w:p>
    <w:p w14:paraId="09EC3052" w14:textId="2F2EE795" w:rsidR="000C0438" w:rsidRPr="003E32DA" w:rsidRDefault="00C63C6E" w:rsidP="00541A2E">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0A2EE9">
        <w:rPr>
          <w:rFonts w:eastAsia="Times New Roman" w:cstheme="minorHAnsi"/>
          <w:b/>
          <w:bCs/>
          <w:sz w:val="24"/>
          <w:szCs w:val="24"/>
          <w:lang w:eastAsia="pl-PL"/>
        </w:rPr>
        <w:t>w art. 109 ust. 1 pkt</w:t>
      </w:r>
      <w:r w:rsidR="00264D31" w:rsidRPr="000A2EE9">
        <w:rPr>
          <w:rFonts w:eastAsia="Times New Roman" w:cstheme="minorHAnsi"/>
          <w:b/>
          <w:bCs/>
          <w:sz w:val="24"/>
          <w:szCs w:val="24"/>
          <w:lang w:eastAsia="pl-PL"/>
        </w:rPr>
        <w:t xml:space="preserve"> 4</w:t>
      </w:r>
      <w:r w:rsidR="009B6A78" w:rsidRPr="000A2EE9">
        <w:rPr>
          <w:rFonts w:eastAsia="Times New Roman" w:cstheme="minorHAnsi"/>
          <w:b/>
          <w:bCs/>
          <w:sz w:val="24"/>
          <w:szCs w:val="24"/>
          <w:lang w:eastAsia="pl-PL"/>
        </w:rPr>
        <w:t xml:space="preserve"> </w:t>
      </w:r>
      <w:r w:rsidRPr="000A2EE9">
        <w:rPr>
          <w:rFonts w:eastAsia="Times New Roman" w:cstheme="minorHAnsi"/>
          <w:b/>
          <w:bCs/>
          <w:sz w:val="24"/>
          <w:szCs w:val="24"/>
          <w:lang w:eastAsia="pl-PL"/>
        </w:rPr>
        <w:t xml:space="preserve">ustawy </w:t>
      </w:r>
      <w:proofErr w:type="spellStart"/>
      <w:r w:rsidRPr="000A2EE9">
        <w:rPr>
          <w:rFonts w:eastAsia="Times New Roman" w:cstheme="minorHAnsi"/>
          <w:b/>
          <w:bCs/>
          <w:sz w:val="24"/>
          <w:szCs w:val="24"/>
          <w:lang w:eastAsia="pl-PL"/>
        </w:rPr>
        <w:t>Pzp</w:t>
      </w:r>
      <w:proofErr w:type="spellEnd"/>
      <w:r w:rsidRPr="000A2EE9">
        <w:rPr>
          <w:rFonts w:eastAsia="Times New Roman" w:cstheme="minorHAnsi"/>
          <w:sz w:val="24"/>
          <w:szCs w:val="24"/>
          <w:lang w:eastAsia="pl-PL"/>
        </w:rPr>
        <w:t xml:space="preserve"> </w:t>
      </w:r>
      <w:r w:rsidR="000C0438" w:rsidRPr="000A2EE9">
        <w:rPr>
          <w:rFonts w:eastAsia="Times New Roman" w:cstheme="minorHAnsi"/>
          <w:b/>
          <w:bCs/>
          <w:sz w:val="24"/>
          <w:szCs w:val="24"/>
          <w:lang w:eastAsia="pl-PL"/>
        </w:rPr>
        <w:t>tj.</w:t>
      </w:r>
      <w:r w:rsidR="000C0438" w:rsidRPr="000A2EE9">
        <w:rPr>
          <w:rFonts w:eastAsia="Times New Roman" w:cstheme="minorHAnsi"/>
          <w:sz w:val="24"/>
          <w:szCs w:val="24"/>
          <w:lang w:eastAsia="pl-PL"/>
        </w:rPr>
        <w:t xml:space="preserve"> </w:t>
      </w:r>
      <w:r w:rsidR="00264D31" w:rsidRPr="000A2EE9">
        <w:rPr>
          <w:sz w:val="24"/>
          <w:szCs w:val="24"/>
        </w:rPr>
        <w:t>w stosunku do którego otwarto likwidację, ogłoszono upadłość, którego aktywami zarządza likwidator lub sąd, zawarł układ z</w:t>
      </w:r>
      <w:r w:rsidR="00DD7CC0" w:rsidRPr="000A2EE9">
        <w:rPr>
          <w:sz w:val="24"/>
          <w:szCs w:val="24"/>
        </w:rPr>
        <w:t> </w:t>
      </w:r>
      <w:r w:rsidR="00264D31" w:rsidRPr="000A2EE9">
        <w:rPr>
          <w:sz w:val="24"/>
          <w:szCs w:val="24"/>
        </w:rPr>
        <w:t>wierzycielami, którego działalność gospodarcza jest zawieszona albo znajduje się on w innej tego rodzaju sytuacji wynikającej z podobnej procedury przewidzianej w</w:t>
      </w:r>
      <w:r w:rsidR="00C91B3C" w:rsidRPr="000A2EE9">
        <w:rPr>
          <w:sz w:val="24"/>
          <w:szCs w:val="24"/>
        </w:rPr>
        <w:t> </w:t>
      </w:r>
      <w:r w:rsidR="00264D31" w:rsidRPr="000A2EE9">
        <w:rPr>
          <w:sz w:val="24"/>
          <w:szCs w:val="24"/>
        </w:rPr>
        <w:t>przepisach miejsca wszczęcia tej procedury</w:t>
      </w:r>
      <w:r w:rsidR="003E32DA">
        <w:rPr>
          <w:sz w:val="24"/>
          <w:szCs w:val="24"/>
        </w:rPr>
        <w:t>,</w:t>
      </w:r>
    </w:p>
    <w:p w14:paraId="0D48D397" w14:textId="1F142A0C" w:rsidR="003E32DA" w:rsidRPr="003E32DA" w:rsidRDefault="003E32DA" w:rsidP="00541A2E">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bookmarkStart w:id="1" w:name="_Hlk102637796"/>
      <w:r>
        <w:rPr>
          <w:rFonts w:eastAsia="Times New Roman" w:cstheme="minorHAnsi"/>
          <w:b/>
          <w:bCs/>
          <w:sz w:val="24"/>
          <w:szCs w:val="24"/>
          <w:lang w:eastAsia="pl-PL"/>
        </w:rPr>
        <w:t>w a</w:t>
      </w:r>
      <w:r w:rsidRPr="003E32DA">
        <w:rPr>
          <w:rFonts w:eastAsia="Times New Roman" w:cstheme="minorHAnsi"/>
          <w:b/>
          <w:bCs/>
          <w:sz w:val="24"/>
          <w:szCs w:val="24"/>
          <w:lang w:eastAsia="pl-PL"/>
        </w:rPr>
        <w:t>rt. 7 ust. 1 ustawy z dnia 13 kwietnia 2022 r. o szczególnych rozwiązaniach w zakresie przeciwdziałania wspieraniu agresji na Ukrainę oraz służących ochronie bezpieczeństwa narodowego (Dz. U. z 2022 r., poz. 835)</w:t>
      </w:r>
      <w:r>
        <w:t xml:space="preserve"> </w:t>
      </w:r>
      <w:bookmarkEnd w:id="1"/>
      <w:r>
        <w:t>tj.: „</w:t>
      </w:r>
      <w:r w:rsidRPr="003E32DA">
        <w:rPr>
          <w:sz w:val="24"/>
          <w:szCs w:val="24"/>
        </w:rPr>
        <w:t>Z postępowania o</w:t>
      </w:r>
      <w:r>
        <w:rPr>
          <w:sz w:val="24"/>
          <w:szCs w:val="24"/>
        </w:rPr>
        <w:t> </w:t>
      </w:r>
      <w:r w:rsidRPr="003E32DA">
        <w:rPr>
          <w:sz w:val="24"/>
          <w:szCs w:val="24"/>
        </w:rPr>
        <w:t xml:space="preserve">udzielenie zamówienia publicznego lub konkursu prowadzonego na podstawie </w:t>
      </w:r>
      <w:hyperlink r:id="rId10" w:anchor="/document/18903829?cm=DOCUMENT" w:history="1">
        <w:r w:rsidRPr="003E32DA">
          <w:rPr>
            <w:sz w:val="24"/>
            <w:szCs w:val="24"/>
          </w:rPr>
          <w:t>ustawy</w:t>
        </w:r>
      </w:hyperlink>
      <w:r w:rsidRPr="003E32DA">
        <w:rPr>
          <w:sz w:val="24"/>
          <w:szCs w:val="24"/>
        </w:rPr>
        <w:t xml:space="preserve"> z dnia 11 września 2019 r. - Prawo zamówień publicznych wyklucza się:</w:t>
      </w:r>
    </w:p>
    <w:p w14:paraId="3DEA0E70" w14:textId="54BFB97F" w:rsidR="003E32DA" w:rsidRPr="003E32DA" w:rsidRDefault="003E32DA" w:rsidP="00541A2E">
      <w:pPr>
        <w:pStyle w:val="Akapitzlist"/>
        <w:numPr>
          <w:ilvl w:val="0"/>
          <w:numId w:val="40"/>
        </w:numPr>
        <w:spacing w:after="0" w:line="240" w:lineRule="auto"/>
        <w:ind w:left="1560" w:hanging="426"/>
        <w:jc w:val="both"/>
        <w:rPr>
          <w:sz w:val="24"/>
          <w:szCs w:val="24"/>
        </w:rPr>
      </w:pPr>
      <w:r w:rsidRPr="003E32DA">
        <w:rPr>
          <w:sz w:val="24"/>
          <w:szCs w:val="24"/>
        </w:rPr>
        <w:t xml:space="preserve">wykonawcę oraz uczestnika konkursu wymienionego w wykazach określonych w </w:t>
      </w:r>
      <w:hyperlink r:id="rId11" w:anchor="/document/67607987?cm=DOCUMENT" w:history="1">
        <w:r w:rsidRPr="003E32DA">
          <w:rPr>
            <w:sz w:val="24"/>
            <w:szCs w:val="24"/>
          </w:rPr>
          <w:t>rozporządzeniu</w:t>
        </w:r>
      </w:hyperlink>
      <w:r w:rsidRPr="003E32DA">
        <w:rPr>
          <w:sz w:val="24"/>
          <w:szCs w:val="24"/>
        </w:rPr>
        <w:t xml:space="preserve"> 765/2006 i </w:t>
      </w:r>
      <w:hyperlink r:id="rId12" w:anchor="/document/68410867?cm=DOCUMENT" w:history="1">
        <w:r w:rsidRPr="003E32DA">
          <w:rPr>
            <w:sz w:val="24"/>
            <w:szCs w:val="24"/>
          </w:rPr>
          <w:t>rozporządzeniu</w:t>
        </w:r>
      </w:hyperlink>
      <w:r w:rsidRPr="003E32DA">
        <w:rPr>
          <w:sz w:val="24"/>
          <w:szCs w:val="24"/>
        </w:rPr>
        <w:t xml:space="preserve"> 269/2014 albo wpisanego na listę na podstawie decyzji w sprawie wpisu na listę rozstrzygającej o</w:t>
      </w:r>
      <w:r>
        <w:rPr>
          <w:sz w:val="24"/>
          <w:szCs w:val="24"/>
        </w:rPr>
        <w:t> </w:t>
      </w:r>
      <w:r w:rsidRPr="003E32DA">
        <w:rPr>
          <w:sz w:val="24"/>
          <w:szCs w:val="24"/>
        </w:rPr>
        <w:t>zastosowaniu środka, o którym mowa w art. 1 pkt 3 ustawy z dnia 13 kwietnia 2022 r. o szczególnych rozwiązaniach w zakresie przeciwdziałania wspieraniu agresji na Ukrainę oraz służących ochronie bezpieczeństwa narodowego</w:t>
      </w:r>
      <w:r>
        <w:rPr>
          <w:sz w:val="24"/>
          <w:szCs w:val="24"/>
        </w:rPr>
        <w:t>,</w:t>
      </w:r>
    </w:p>
    <w:p w14:paraId="5738BC92" w14:textId="3F499AB5" w:rsidR="003E32DA" w:rsidRPr="003E32DA" w:rsidRDefault="003E32DA" w:rsidP="00541A2E">
      <w:pPr>
        <w:pStyle w:val="Akapitzlist"/>
        <w:numPr>
          <w:ilvl w:val="0"/>
          <w:numId w:val="40"/>
        </w:numPr>
        <w:spacing w:after="0" w:line="240" w:lineRule="auto"/>
        <w:ind w:left="1559" w:hanging="425"/>
        <w:jc w:val="both"/>
        <w:rPr>
          <w:sz w:val="24"/>
          <w:szCs w:val="24"/>
        </w:rPr>
      </w:pPr>
      <w:r w:rsidRPr="003E32DA">
        <w:rPr>
          <w:sz w:val="24"/>
          <w:szCs w:val="24"/>
        </w:rPr>
        <w:t>wykonawcę oraz uczestnika konkursu, którego beneficjentem rzeczywistym w</w:t>
      </w:r>
      <w:r>
        <w:rPr>
          <w:sz w:val="24"/>
          <w:szCs w:val="24"/>
        </w:rPr>
        <w:t> </w:t>
      </w:r>
      <w:r w:rsidRPr="003E32DA">
        <w:rPr>
          <w:sz w:val="24"/>
          <w:szCs w:val="24"/>
        </w:rPr>
        <w:t xml:space="preserve">rozumieniu </w:t>
      </w:r>
      <w:hyperlink r:id="rId13" w:anchor="/document/18708093?cm=DOCUMENT" w:history="1">
        <w:r w:rsidRPr="003E32DA">
          <w:rPr>
            <w:sz w:val="24"/>
            <w:szCs w:val="24"/>
          </w:rPr>
          <w:t>ustawy</w:t>
        </w:r>
      </w:hyperlink>
      <w:r w:rsidRPr="003E32DA">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3E32DA">
          <w:rPr>
            <w:sz w:val="24"/>
            <w:szCs w:val="24"/>
          </w:rPr>
          <w:t>rozporządzeniu</w:t>
        </w:r>
      </w:hyperlink>
      <w:r w:rsidRPr="003E32DA">
        <w:rPr>
          <w:sz w:val="24"/>
          <w:szCs w:val="24"/>
        </w:rPr>
        <w:t xml:space="preserve"> 765/2006 i</w:t>
      </w:r>
      <w:r>
        <w:rPr>
          <w:sz w:val="24"/>
          <w:szCs w:val="24"/>
        </w:rPr>
        <w:t> </w:t>
      </w:r>
      <w:hyperlink r:id="rId15" w:anchor="/document/68410867?cm=DOCUMENT" w:history="1">
        <w:r w:rsidRPr="003E32DA">
          <w:rPr>
            <w:sz w:val="24"/>
            <w:szCs w:val="24"/>
          </w:rPr>
          <w:t>rozporządzeniu</w:t>
        </w:r>
      </w:hyperlink>
      <w:r w:rsidRPr="003E32DA">
        <w:rPr>
          <w:sz w:val="24"/>
          <w:szCs w:val="24"/>
        </w:rPr>
        <w:t xml:space="preserve"> 269/2014 albo wpisana na listę lub będąca takim beneficjentem rzeczywistym od dnia 24 lutego 2022 r., o ile została wpisana na listę na podstawie decyzji w sprawie wpisu na listę rozstrzygającej o</w:t>
      </w:r>
      <w:r>
        <w:rPr>
          <w:sz w:val="24"/>
          <w:szCs w:val="24"/>
        </w:rPr>
        <w:t> </w:t>
      </w:r>
      <w:r w:rsidRPr="003E32DA">
        <w:rPr>
          <w:sz w:val="24"/>
          <w:szCs w:val="24"/>
        </w:rPr>
        <w:t>zastosowaniu środka, o którym mowa w art. 1 pkt 3 ustawy z dnia 13 kwietnia 2022 r. o szczególnych rozwiązaniach w zakresie przeciwdziałania wspieraniu agresji na Ukrainę oraz służących ochronie bezpieczeństwa narodowego;</w:t>
      </w:r>
    </w:p>
    <w:p w14:paraId="0667BEEB" w14:textId="19492A6B" w:rsidR="003E32DA" w:rsidRPr="003E32DA" w:rsidRDefault="003E32DA" w:rsidP="00541A2E">
      <w:pPr>
        <w:pStyle w:val="Akapitzlist"/>
        <w:numPr>
          <w:ilvl w:val="0"/>
          <w:numId w:val="40"/>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3E32DA">
        <w:rPr>
          <w:sz w:val="24"/>
          <w:szCs w:val="24"/>
        </w:rPr>
        <w:t>wykonawcę oraz uczestnika konkursu, którego jednostką dominującą w</w:t>
      </w:r>
      <w:r>
        <w:rPr>
          <w:sz w:val="24"/>
          <w:szCs w:val="24"/>
        </w:rPr>
        <w:t> </w:t>
      </w:r>
      <w:r w:rsidRPr="003E32DA">
        <w:rPr>
          <w:sz w:val="24"/>
          <w:szCs w:val="24"/>
        </w:rPr>
        <w:t xml:space="preserve">rozumieniu </w:t>
      </w:r>
      <w:hyperlink r:id="rId16" w:anchor="/document/16796295?unitId=art(3)ust(1)pkt(37)&amp;cm=DOCUMENT" w:history="1">
        <w:r w:rsidRPr="003E32DA">
          <w:rPr>
            <w:sz w:val="24"/>
            <w:szCs w:val="24"/>
          </w:rPr>
          <w:t>art. 3 ust. 1 pkt 37</w:t>
        </w:r>
      </w:hyperlink>
      <w:r w:rsidRPr="003E32DA">
        <w:rPr>
          <w:sz w:val="24"/>
          <w:szCs w:val="24"/>
        </w:rPr>
        <w:t xml:space="preserve"> ustawy z dnia 29 września 1994 r. o</w:t>
      </w:r>
      <w:r>
        <w:rPr>
          <w:sz w:val="24"/>
          <w:szCs w:val="24"/>
        </w:rPr>
        <w:t> </w:t>
      </w:r>
      <w:r w:rsidRPr="003E32DA">
        <w:rPr>
          <w:sz w:val="24"/>
          <w:szCs w:val="24"/>
        </w:rPr>
        <w:t xml:space="preserve">rachunkowości (Dz. U. z 2021 r. poz. 217, 2105 i 2106) jest podmiot wymieniony w wykazach określonych w </w:t>
      </w:r>
      <w:hyperlink r:id="rId17" w:anchor="/document/67607987?cm=DOCUMENT" w:history="1">
        <w:r w:rsidRPr="003E32DA">
          <w:rPr>
            <w:sz w:val="24"/>
            <w:szCs w:val="24"/>
          </w:rPr>
          <w:t>rozporządzeniu</w:t>
        </w:r>
      </w:hyperlink>
      <w:r w:rsidRPr="003E32DA">
        <w:rPr>
          <w:sz w:val="24"/>
          <w:szCs w:val="24"/>
        </w:rPr>
        <w:t xml:space="preserve"> 765/2006 i</w:t>
      </w:r>
      <w:r>
        <w:rPr>
          <w:sz w:val="24"/>
          <w:szCs w:val="24"/>
        </w:rPr>
        <w:t> </w:t>
      </w:r>
      <w:hyperlink r:id="rId18" w:anchor="/document/68410867?cm=DOCUMENT" w:history="1">
        <w:r w:rsidRPr="003E32DA">
          <w:rPr>
            <w:sz w:val="24"/>
            <w:szCs w:val="24"/>
          </w:rPr>
          <w:t>rozporządzeniu</w:t>
        </w:r>
      </w:hyperlink>
      <w:r w:rsidRPr="003E32DA">
        <w:rPr>
          <w:sz w:val="24"/>
          <w:szCs w:val="24"/>
        </w:rPr>
        <w:t xml:space="preserve"> 269/2014 albo wpisany na listę lub będący taką jednostką </w:t>
      </w:r>
      <w:r w:rsidRPr="003E32DA">
        <w:rPr>
          <w:sz w:val="24"/>
          <w:szCs w:val="24"/>
        </w:rPr>
        <w:lastRenderedPageBreak/>
        <w:t>dominującą od dnia 24 lutego 2022 r., o ile został wpisany na listę na podstawie decyzji w sprawie wpisu na listę rozstrzygającej o zastosowaniu środka, o którym mowa w art. 1 pkt 3 ustawy z dnia 13 kwietnia 2022 r. o</w:t>
      </w:r>
      <w:r w:rsidR="004867E9">
        <w:rPr>
          <w:sz w:val="24"/>
          <w:szCs w:val="24"/>
        </w:rPr>
        <w:t> </w:t>
      </w:r>
      <w:r w:rsidRPr="003E32DA">
        <w:rPr>
          <w:sz w:val="24"/>
          <w:szCs w:val="24"/>
        </w:rPr>
        <w:t>szczególnych rozwiązaniach w zakresie przeciwdziałania</w:t>
      </w:r>
      <w:r w:rsidR="004867E9">
        <w:rPr>
          <w:sz w:val="24"/>
          <w:szCs w:val="24"/>
        </w:rPr>
        <w:t xml:space="preserve"> </w:t>
      </w:r>
      <w:r w:rsidR="004867E9" w:rsidRPr="004867E9">
        <w:rPr>
          <w:sz w:val="24"/>
          <w:szCs w:val="24"/>
        </w:rPr>
        <w:t>wspieraniu agresji na Ukrainę oraz służących ochronie bezpieczeństwa narodowego</w:t>
      </w:r>
      <w:r w:rsidR="00007125">
        <w:rPr>
          <w:sz w:val="24"/>
          <w:szCs w:val="24"/>
        </w:rPr>
        <w:t>”</w:t>
      </w:r>
      <w:r w:rsidR="004867E9" w:rsidRPr="004867E9">
        <w:rPr>
          <w:sz w:val="24"/>
          <w:szCs w:val="24"/>
        </w:rPr>
        <w:t>.</w:t>
      </w:r>
    </w:p>
    <w:p w14:paraId="50E97278" w14:textId="0D196B0C" w:rsidR="004E4098" w:rsidRPr="00183E42" w:rsidRDefault="004E4098"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sz w:val="24"/>
          <w:szCs w:val="24"/>
          <w:lang w:eastAsia="pl-PL"/>
        </w:rPr>
      </w:pPr>
      <w:r w:rsidRPr="00183E42">
        <w:rPr>
          <w:rFonts w:eastAsia="Times New Roman" w:cstheme="minorHAnsi"/>
          <w:sz w:val="24"/>
          <w:szCs w:val="24"/>
          <w:lang w:eastAsia="pl-PL"/>
        </w:rPr>
        <w:t xml:space="preserve">Wykluczenie Wykonawcy następuje </w:t>
      </w:r>
      <w:r w:rsidR="00183E42">
        <w:rPr>
          <w:rFonts w:eastAsia="Times New Roman" w:cstheme="minorHAnsi"/>
          <w:sz w:val="24"/>
          <w:szCs w:val="24"/>
          <w:lang w:eastAsia="pl-PL"/>
        </w:rPr>
        <w:t xml:space="preserve">w szczególności </w:t>
      </w:r>
      <w:r w:rsidRPr="00183E42">
        <w:rPr>
          <w:rFonts w:eastAsia="Times New Roman" w:cstheme="minorHAnsi"/>
          <w:sz w:val="24"/>
          <w:szCs w:val="24"/>
          <w:lang w:eastAsia="pl-PL"/>
        </w:rPr>
        <w:t>zgodnie z art. 111</w:t>
      </w:r>
      <w:r w:rsidR="000C0438" w:rsidRPr="00183E42">
        <w:rPr>
          <w:rFonts w:eastAsia="Times New Roman" w:cstheme="minorHAnsi"/>
          <w:sz w:val="24"/>
          <w:szCs w:val="24"/>
          <w:lang w:eastAsia="pl-PL"/>
        </w:rPr>
        <w:t xml:space="preserve"> </w:t>
      </w:r>
      <w:r w:rsidRPr="00183E42">
        <w:rPr>
          <w:rFonts w:eastAsia="Times New Roman" w:cstheme="minorHAnsi"/>
          <w:sz w:val="24"/>
          <w:szCs w:val="24"/>
          <w:lang w:eastAsia="pl-PL"/>
        </w:rPr>
        <w:t>ustawy</w:t>
      </w:r>
      <w:r w:rsidR="000C0438" w:rsidRPr="00183E42">
        <w:rPr>
          <w:rFonts w:eastAsia="Times New Roman" w:cstheme="minorHAnsi"/>
          <w:sz w:val="24"/>
          <w:szCs w:val="24"/>
          <w:lang w:eastAsia="pl-PL"/>
        </w:rPr>
        <w:t xml:space="preserve"> </w:t>
      </w:r>
      <w:proofErr w:type="spellStart"/>
      <w:r w:rsidR="000C0438" w:rsidRPr="00183E42">
        <w:rPr>
          <w:rFonts w:eastAsia="Times New Roman" w:cstheme="minorHAnsi"/>
          <w:sz w:val="24"/>
          <w:szCs w:val="24"/>
          <w:lang w:eastAsia="pl-PL"/>
        </w:rPr>
        <w:t>Pzp</w:t>
      </w:r>
      <w:proofErr w:type="spellEnd"/>
      <w:r w:rsidRPr="00183E42">
        <w:rPr>
          <w:rFonts w:eastAsia="Times New Roman" w:cstheme="minorHAnsi"/>
          <w:sz w:val="24"/>
          <w:szCs w:val="24"/>
          <w:lang w:eastAsia="pl-PL"/>
        </w:rPr>
        <w:t>.</w:t>
      </w:r>
    </w:p>
    <w:p w14:paraId="10E7F177" w14:textId="6E2D50F8" w:rsidR="00D977CD" w:rsidRPr="009A0E90" w:rsidRDefault="00D977CD"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0A2EE9"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0A2EE9">
        <w:rPr>
          <w:rFonts w:eastAsia="Times New Roman" w:cstheme="minorHAnsi"/>
          <w:b/>
          <w:bCs/>
          <w:sz w:val="24"/>
          <w:szCs w:val="24"/>
          <w:u w:val="single"/>
          <w:lang w:eastAsia="pl-PL"/>
        </w:rPr>
        <w:t>WARUNKI UDZIAŁU W POSTĘPOWANIU</w:t>
      </w:r>
    </w:p>
    <w:p w14:paraId="30289548" w14:textId="77777777" w:rsidR="000A2EE9" w:rsidRDefault="000A2EE9" w:rsidP="000A2EE9">
      <w:pPr>
        <w:spacing w:after="0" w:line="240" w:lineRule="auto"/>
        <w:ind w:left="284"/>
        <w:jc w:val="both"/>
        <w:rPr>
          <w:rFonts w:cstheme="minorHAnsi"/>
          <w:b/>
          <w:sz w:val="24"/>
          <w:szCs w:val="24"/>
          <w:u w:val="single"/>
        </w:rPr>
      </w:pPr>
      <w:r>
        <w:rPr>
          <w:rFonts w:cstheme="minorHAnsi"/>
          <w:bCs/>
          <w:sz w:val="24"/>
          <w:szCs w:val="24"/>
        </w:rPr>
        <w:t xml:space="preserve">Zamawiający nie stawia warunków udziału w postępowaniu w zakresie: </w:t>
      </w:r>
    </w:p>
    <w:p w14:paraId="6812EAC4" w14:textId="71F39F21" w:rsidR="000C0438" w:rsidRPr="00F932B4" w:rsidRDefault="000C0438" w:rsidP="00F932B4">
      <w:pPr>
        <w:pStyle w:val="Akapitzlist"/>
        <w:numPr>
          <w:ilvl w:val="0"/>
          <w:numId w:val="22"/>
        </w:numPr>
        <w:spacing w:after="0" w:line="240" w:lineRule="auto"/>
        <w:ind w:left="709" w:hanging="425"/>
        <w:jc w:val="both"/>
        <w:rPr>
          <w:rFonts w:eastAsia="Calibri" w:cstheme="minorHAnsi"/>
          <w:sz w:val="24"/>
          <w:szCs w:val="24"/>
        </w:rPr>
      </w:pPr>
      <w:r w:rsidRPr="00F932B4">
        <w:rPr>
          <w:rFonts w:cstheme="minorHAnsi"/>
          <w:sz w:val="24"/>
          <w:szCs w:val="24"/>
        </w:rPr>
        <w:t>zdolności do występowania w obrocie gospodarczym</w:t>
      </w:r>
      <w:r w:rsidR="000A2EE9" w:rsidRPr="00F932B4">
        <w:rPr>
          <w:rFonts w:cstheme="minorHAnsi"/>
          <w:sz w:val="24"/>
          <w:szCs w:val="24"/>
        </w:rPr>
        <w:t>,</w:t>
      </w:r>
    </w:p>
    <w:p w14:paraId="3D71D322" w14:textId="71F79FBC" w:rsidR="000C0438" w:rsidRPr="00F932B4" w:rsidRDefault="000C0438" w:rsidP="00F932B4">
      <w:pPr>
        <w:pStyle w:val="Akapitzlist"/>
        <w:numPr>
          <w:ilvl w:val="0"/>
          <w:numId w:val="22"/>
        </w:numPr>
        <w:spacing w:after="0" w:line="240" w:lineRule="auto"/>
        <w:ind w:left="709" w:hanging="425"/>
        <w:jc w:val="both"/>
        <w:rPr>
          <w:rFonts w:cstheme="minorHAnsi"/>
          <w:sz w:val="24"/>
          <w:szCs w:val="24"/>
        </w:rPr>
      </w:pPr>
      <w:bookmarkStart w:id="2" w:name="_Hlk61041939"/>
      <w:r w:rsidRPr="00F932B4">
        <w:rPr>
          <w:rFonts w:cstheme="minorHAnsi"/>
          <w:sz w:val="24"/>
          <w:szCs w:val="24"/>
        </w:rPr>
        <w:t xml:space="preserve">uprawnień do prowadzenia określonej działalności gospodarczej lub zawodowej, </w:t>
      </w:r>
      <w:r w:rsidRPr="00F932B4">
        <w:rPr>
          <w:rFonts w:cstheme="minorHAnsi"/>
          <w:sz w:val="24"/>
          <w:szCs w:val="24"/>
        </w:rPr>
        <w:br/>
        <w:t>o ile wynika to z odrębnych przepisów</w:t>
      </w:r>
      <w:r w:rsidR="000A2EE9" w:rsidRPr="00F932B4">
        <w:rPr>
          <w:rFonts w:cstheme="minorHAnsi"/>
          <w:sz w:val="24"/>
          <w:szCs w:val="24"/>
        </w:rPr>
        <w:t>,</w:t>
      </w:r>
      <w:r w:rsidRPr="00F932B4">
        <w:rPr>
          <w:rFonts w:cstheme="minorHAnsi"/>
          <w:sz w:val="24"/>
          <w:szCs w:val="24"/>
        </w:rPr>
        <w:t xml:space="preserve"> </w:t>
      </w:r>
    </w:p>
    <w:bookmarkEnd w:id="2"/>
    <w:p w14:paraId="21DD4A68" w14:textId="2AB3F467" w:rsidR="000C0438" w:rsidRPr="00F932B4" w:rsidRDefault="000C0438" w:rsidP="00F932B4">
      <w:pPr>
        <w:pStyle w:val="Akapitzlist"/>
        <w:numPr>
          <w:ilvl w:val="0"/>
          <w:numId w:val="22"/>
        </w:numPr>
        <w:spacing w:after="0" w:line="240" w:lineRule="auto"/>
        <w:ind w:left="709" w:hanging="425"/>
        <w:jc w:val="both"/>
        <w:rPr>
          <w:rFonts w:cstheme="minorHAnsi"/>
          <w:sz w:val="24"/>
          <w:szCs w:val="24"/>
        </w:rPr>
      </w:pPr>
      <w:r w:rsidRPr="00F932B4">
        <w:rPr>
          <w:rFonts w:cstheme="minorHAnsi"/>
          <w:sz w:val="24"/>
          <w:szCs w:val="24"/>
        </w:rPr>
        <w:t>sytuacji ekonomicznej i finansowej</w:t>
      </w:r>
      <w:r w:rsidR="000A2EE9" w:rsidRPr="00F932B4">
        <w:rPr>
          <w:rFonts w:cstheme="minorHAnsi"/>
          <w:sz w:val="24"/>
          <w:szCs w:val="24"/>
        </w:rPr>
        <w:t>,</w:t>
      </w:r>
      <w:r w:rsidR="009241C8" w:rsidRPr="00F932B4">
        <w:rPr>
          <w:rFonts w:cstheme="minorHAnsi"/>
          <w:sz w:val="24"/>
          <w:szCs w:val="24"/>
        </w:rPr>
        <w:t xml:space="preserve"> </w:t>
      </w:r>
    </w:p>
    <w:p w14:paraId="03067C87" w14:textId="1223B41A" w:rsidR="000A2EE9" w:rsidRPr="00F932B4" w:rsidRDefault="000C0438" w:rsidP="00F932B4">
      <w:pPr>
        <w:pStyle w:val="Akapitzlist"/>
        <w:numPr>
          <w:ilvl w:val="0"/>
          <w:numId w:val="22"/>
        </w:numPr>
        <w:spacing w:after="0" w:line="240" w:lineRule="auto"/>
        <w:ind w:left="709" w:hanging="425"/>
        <w:jc w:val="both"/>
        <w:rPr>
          <w:rFonts w:eastAsia="Calibri" w:cstheme="minorHAnsi"/>
          <w:sz w:val="24"/>
          <w:szCs w:val="24"/>
        </w:rPr>
      </w:pPr>
      <w:r w:rsidRPr="00F932B4">
        <w:rPr>
          <w:rFonts w:cstheme="minorHAnsi"/>
          <w:sz w:val="24"/>
          <w:szCs w:val="24"/>
        </w:rPr>
        <w:t>zdolności technicznej lub zawodowej</w:t>
      </w:r>
      <w:r w:rsidR="00F932B4" w:rsidRPr="00F932B4">
        <w:rPr>
          <w:rFonts w:cstheme="minorHAnsi"/>
          <w:sz w:val="24"/>
          <w:szCs w:val="24"/>
        </w:rPr>
        <w:t>.</w:t>
      </w:r>
    </w:p>
    <w:p w14:paraId="3A824310" w14:textId="77777777" w:rsidR="000A2EE9" w:rsidRPr="000A2EE9" w:rsidRDefault="000A2EE9" w:rsidP="000A2EE9">
      <w:pPr>
        <w:pStyle w:val="Akapitzlist"/>
        <w:spacing w:after="0" w:line="240" w:lineRule="auto"/>
        <w:ind w:left="567"/>
        <w:jc w:val="both"/>
        <w:rPr>
          <w:rFonts w:eastAsia="Calibri" w:cstheme="minorHAnsi"/>
          <w:sz w:val="24"/>
          <w:szCs w:val="24"/>
          <w:highlight w:val="yellow"/>
        </w:rPr>
      </w:pPr>
    </w:p>
    <w:p w14:paraId="59A038BF" w14:textId="4E87D15B" w:rsidR="00F51CBD" w:rsidRPr="00F932B4"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932B4">
        <w:rPr>
          <w:rFonts w:eastAsia="Times New Roman" w:cstheme="minorHAnsi"/>
          <w:b/>
          <w:bCs/>
          <w:sz w:val="24"/>
          <w:szCs w:val="24"/>
          <w:u w:val="single"/>
          <w:lang w:eastAsia="pl-PL"/>
        </w:rPr>
        <w:t>PRZEDMIOTOWE I PODMIOTOWE ŚRODKI DOWODOWE</w:t>
      </w:r>
    </w:p>
    <w:p w14:paraId="6C94E398" w14:textId="45EA4006" w:rsidR="00391137" w:rsidRPr="00391137" w:rsidRDefault="006D2E2A" w:rsidP="00391137">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391137">
        <w:rPr>
          <w:rFonts w:cstheme="minorHAnsi"/>
          <w:bCs/>
          <w:sz w:val="24"/>
          <w:szCs w:val="24"/>
        </w:rPr>
        <w:t>Zamawiający żąda złożenia przedmiotow</w:t>
      </w:r>
      <w:r w:rsidR="00391137" w:rsidRPr="00391137">
        <w:rPr>
          <w:rFonts w:cstheme="minorHAnsi"/>
          <w:bCs/>
          <w:sz w:val="24"/>
          <w:szCs w:val="24"/>
        </w:rPr>
        <w:t>ego</w:t>
      </w:r>
      <w:r w:rsidRPr="00391137">
        <w:rPr>
          <w:rFonts w:cstheme="minorHAnsi"/>
          <w:bCs/>
          <w:sz w:val="24"/>
          <w:szCs w:val="24"/>
        </w:rPr>
        <w:t xml:space="preserve"> środk</w:t>
      </w:r>
      <w:r w:rsidR="00391137" w:rsidRPr="00391137">
        <w:rPr>
          <w:rFonts w:cstheme="minorHAnsi"/>
          <w:bCs/>
          <w:sz w:val="24"/>
          <w:szCs w:val="24"/>
        </w:rPr>
        <w:t>a</w:t>
      </w:r>
      <w:r w:rsidRPr="00391137">
        <w:rPr>
          <w:rFonts w:cstheme="minorHAnsi"/>
          <w:bCs/>
          <w:sz w:val="24"/>
          <w:szCs w:val="24"/>
        </w:rPr>
        <w:t xml:space="preserve"> dowodow</w:t>
      </w:r>
      <w:r w:rsidR="00391137" w:rsidRPr="00391137">
        <w:rPr>
          <w:rFonts w:cstheme="minorHAnsi"/>
          <w:bCs/>
          <w:sz w:val="24"/>
          <w:szCs w:val="24"/>
        </w:rPr>
        <w:t xml:space="preserve">ego w postaci </w:t>
      </w:r>
      <w:r w:rsidR="00391137" w:rsidRPr="00391137">
        <w:rPr>
          <w:rFonts w:cstheme="minorHAnsi"/>
          <w:b/>
          <w:sz w:val="24"/>
          <w:szCs w:val="24"/>
        </w:rPr>
        <w:t>informacji o  marce, modelu i roku produkcji oferowanego samochodu</w:t>
      </w:r>
      <w:r w:rsidR="00391137" w:rsidRPr="00391137">
        <w:rPr>
          <w:rFonts w:cstheme="minorHAnsi"/>
          <w:bCs/>
          <w:sz w:val="24"/>
          <w:szCs w:val="24"/>
        </w:rPr>
        <w:t>, które należy podać w ust. 3 formularza ofertowego (załącznik nr 2 do SWZ).</w:t>
      </w:r>
    </w:p>
    <w:p w14:paraId="327AA623" w14:textId="2ABBD45E" w:rsidR="009F2039" w:rsidRPr="00D818BA" w:rsidRDefault="009F2039" w:rsidP="00391137">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391137">
        <w:rPr>
          <w:rFonts w:cstheme="minorHAnsi"/>
          <w:bCs/>
          <w:sz w:val="24"/>
          <w:szCs w:val="24"/>
        </w:rPr>
        <w:t xml:space="preserve">Zamawiający wezwie wykonawcę, którego oferta zostanie najwyżej oceniona, do złożenia w wyznaczonym terminie, nie krótszym niż 5 dni od dnia wezwania, </w:t>
      </w:r>
      <w:r w:rsidRPr="00D818BA">
        <w:rPr>
          <w:rFonts w:cstheme="minorHAnsi"/>
          <w:b/>
          <w:sz w:val="24"/>
          <w:szCs w:val="24"/>
        </w:rPr>
        <w:t xml:space="preserve">następujących </w:t>
      </w:r>
      <w:r w:rsidRPr="00D818BA">
        <w:rPr>
          <w:rFonts w:cstheme="minorHAnsi"/>
          <w:b/>
          <w:sz w:val="24"/>
          <w:szCs w:val="24"/>
          <w:u w:val="thick"/>
        </w:rPr>
        <w:t>podmiotowych środków dowodowych</w:t>
      </w:r>
      <w:r w:rsidR="00391137" w:rsidRPr="00D818BA">
        <w:rPr>
          <w:rFonts w:cstheme="minorHAnsi"/>
          <w:b/>
          <w:sz w:val="24"/>
          <w:szCs w:val="24"/>
          <w:u w:val="thick"/>
        </w:rPr>
        <w:t xml:space="preserve"> </w:t>
      </w:r>
      <w:r w:rsidRPr="00D818BA">
        <w:rPr>
          <w:rFonts w:cstheme="minorHAnsi"/>
          <w:b/>
          <w:sz w:val="24"/>
          <w:szCs w:val="24"/>
          <w:u w:val="single"/>
          <w:shd w:val="clear" w:color="auto" w:fill="FFFFFF"/>
        </w:rPr>
        <w:t>w celu potwierdzenia br</w:t>
      </w:r>
      <w:r w:rsidR="000A336E" w:rsidRPr="00D818BA">
        <w:rPr>
          <w:rFonts w:cstheme="minorHAnsi"/>
          <w:b/>
          <w:sz w:val="24"/>
          <w:szCs w:val="24"/>
          <w:u w:val="single"/>
          <w:shd w:val="clear" w:color="auto" w:fill="FFFFFF"/>
        </w:rPr>
        <w:t>a</w:t>
      </w:r>
      <w:r w:rsidRPr="00D818BA">
        <w:rPr>
          <w:rFonts w:cstheme="minorHAnsi"/>
          <w:b/>
          <w:sz w:val="24"/>
          <w:szCs w:val="24"/>
          <w:u w:val="single"/>
          <w:shd w:val="clear" w:color="auto" w:fill="FFFFFF"/>
        </w:rPr>
        <w:t>ku podstaw wykluczenia z udziału w postępowaniu:</w:t>
      </w:r>
    </w:p>
    <w:p w14:paraId="22D079B8" w14:textId="76EBF7AA" w:rsidR="009F2039" w:rsidRPr="00D818BA" w:rsidRDefault="009F2039" w:rsidP="00391137">
      <w:pPr>
        <w:pStyle w:val="Akapitzlist"/>
        <w:numPr>
          <w:ilvl w:val="0"/>
          <w:numId w:val="26"/>
        </w:numPr>
        <w:suppressAutoHyphens/>
        <w:spacing w:after="0" w:line="240" w:lineRule="auto"/>
        <w:ind w:left="993" w:hanging="284"/>
        <w:jc w:val="both"/>
        <w:rPr>
          <w:rFonts w:cstheme="minorHAnsi"/>
          <w:bCs/>
          <w:sz w:val="24"/>
          <w:szCs w:val="24"/>
          <w:shd w:val="clear" w:color="auto" w:fill="FFFFFF"/>
        </w:rPr>
      </w:pPr>
      <w:r w:rsidRPr="00D818BA">
        <w:rPr>
          <w:rFonts w:cstheme="minorHAnsi"/>
          <w:bCs/>
          <w:sz w:val="24"/>
          <w:szCs w:val="24"/>
          <w:shd w:val="clear" w:color="auto" w:fill="FFFFFF"/>
        </w:rPr>
        <w:t>oświadczeni</w:t>
      </w:r>
      <w:r w:rsidR="00E41186" w:rsidRPr="00D818BA">
        <w:rPr>
          <w:rFonts w:cstheme="minorHAnsi"/>
          <w:bCs/>
          <w:sz w:val="24"/>
          <w:szCs w:val="24"/>
          <w:shd w:val="clear" w:color="auto" w:fill="FFFFFF"/>
        </w:rPr>
        <w:t>a</w:t>
      </w:r>
      <w:r w:rsidRPr="00D818BA">
        <w:rPr>
          <w:rFonts w:cstheme="minorHAnsi"/>
          <w:bCs/>
          <w:sz w:val="24"/>
          <w:szCs w:val="24"/>
          <w:shd w:val="clear" w:color="auto" w:fill="FFFFFF"/>
        </w:rPr>
        <w:t xml:space="preserve"> wykonawcy, w zakresie art. 108 ust. 1 pkt 5 ustawy </w:t>
      </w:r>
      <w:proofErr w:type="spellStart"/>
      <w:r w:rsidRPr="00D818BA">
        <w:rPr>
          <w:rFonts w:cstheme="minorHAnsi"/>
          <w:bCs/>
          <w:sz w:val="24"/>
          <w:szCs w:val="24"/>
          <w:shd w:val="clear" w:color="auto" w:fill="FFFFFF"/>
        </w:rPr>
        <w:t>Pzp</w:t>
      </w:r>
      <w:proofErr w:type="spellEnd"/>
      <w:r w:rsidRPr="00D818BA">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D818BA">
        <w:rPr>
          <w:rFonts w:cstheme="minorHAnsi"/>
          <w:bCs/>
          <w:sz w:val="24"/>
          <w:szCs w:val="24"/>
          <w:shd w:val="clear" w:color="auto" w:fill="FFFFFF"/>
        </w:rPr>
        <w:t xml:space="preserve">tekst jedn. </w:t>
      </w:r>
      <w:r w:rsidRPr="00D818BA">
        <w:rPr>
          <w:rFonts w:cstheme="minorHAnsi"/>
          <w:bCs/>
          <w:sz w:val="24"/>
          <w:szCs w:val="24"/>
          <w:shd w:val="clear" w:color="auto" w:fill="FFFFFF"/>
        </w:rPr>
        <w:t>Dz. U. z</w:t>
      </w:r>
      <w:r w:rsidR="00B31EAA" w:rsidRPr="00D818BA">
        <w:rPr>
          <w:rFonts w:cstheme="minorHAnsi"/>
          <w:bCs/>
          <w:sz w:val="24"/>
          <w:szCs w:val="24"/>
          <w:shd w:val="clear" w:color="auto" w:fill="FFFFFF"/>
        </w:rPr>
        <w:t> </w:t>
      </w:r>
      <w:r w:rsidRPr="00D818BA">
        <w:rPr>
          <w:rFonts w:cstheme="minorHAnsi"/>
          <w:bCs/>
          <w:sz w:val="24"/>
          <w:szCs w:val="24"/>
          <w:shd w:val="clear" w:color="auto" w:fill="FFFFFF"/>
        </w:rPr>
        <w:t>202</w:t>
      </w:r>
      <w:r w:rsidR="00F667A1" w:rsidRPr="00D818BA">
        <w:rPr>
          <w:rFonts w:cstheme="minorHAnsi"/>
          <w:bCs/>
          <w:sz w:val="24"/>
          <w:szCs w:val="24"/>
          <w:shd w:val="clear" w:color="auto" w:fill="FFFFFF"/>
        </w:rPr>
        <w:t>1</w:t>
      </w:r>
      <w:r w:rsidR="00A324F2" w:rsidRPr="00D818BA">
        <w:rPr>
          <w:rFonts w:cstheme="minorHAnsi"/>
          <w:bCs/>
          <w:sz w:val="24"/>
          <w:szCs w:val="24"/>
          <w:shd w:val="clear" w:color="auto" w:fill="FFFFFF"/>
        </w:rPr>
        <w:t> </w:t>
      </w:r>
      <w:r w:rsidRPr="00D818BA">
        <w:rPr>
          <w:rFonts w:cstheme="minorHAnsi"/>
          <w:bCs/>
          <w:sz w:val="24"/>
          <w:szCs w:val="24"/>
          <w:shd w:val="clear" w:color="auto" w:fill="FFFFFF"/>
        </w:rPr>
        <w:t xml:space="preserve">r. poz. </w:t>
      </w:r>
      <w:r w:rsidR="00F667A1" w:rsidRPr="00D818BA">
        <w:rPr>
          <w:rFonts w:cstheme="minorHAnsi"/>
          <w:bCs/>
          <w:sz w:val="24"/>
          <w:szCs w:val="24"/>
          <w:shd w:val="clear" w:color="auto" w:fill="FFFFFF"/>
        </w:rPr>
        <w:t>275</w:t>
      </w:r>
      <w:r w:rsidRPr="00D818BA">
        <w:rPr>
          <w:rFonts w:cstheme="minorHAnsi"/>
          <w:bCs/>
          <w:sz w:val="24"/>
          <w:szCs w:val="24"/>
          <w:shd w:val="clear" w:color="auto" w:fill="FFFFFF"/>
        </w:rPr>
        <w:t>), z innym wykonawcą, który złożył odrębną ofertę albo oświadczeni</w:t>
      </w:r>
      <w:r w:rsidR="00E41186" w:rsidRPr="00D818BA">
        <w:rPr>
          <w:rFonts w:cstheme="minorHAnsi"/>
          <w:bCs/>
          <w:sz w:val="24"/>
          <w:szCs w:val="24"/>
          <w:shd w:val="clear" w:color="auto" w:fill="FFFFFF"/>
        </w:rPr>
        <w:t>a</w:t>
      </w:r>
      <w:r w:rsidRPr="00D818BA">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D818BA">
        <w:rPr>
          <w:rFonts w:cstheme="minorHAnsi"/>
          <w:b/>
          <w:sz w:val="24"/>
          <w:szCs w:val="24"/>
          <w:shd w:val="clear" w:color="auto" w:fill="FFFFFF"/>
        </w:rPr>
        <w:t xml:space="preserve">załącznik nr </w:t>
      </w:r>
      <w:r w:rsidR="00391137" w:rsidRPr="00D818BA">
        <w:rPr>
          <w:rFonts w:cstheme="minorHAnsi"/>
          <w:b/>
          <w:sz w:val="24"/>
          <w:szCs w:val="24"/>
          <w:shd w:val="clear" w:color="auto" w:fill="FFFFFF"/>
        </w:rPr>
        <w:t>4</w:t>
      </w:r>
      <w:r w:rsidRPr="00D818BA">
        <w:rPr>
          <w:rFonts w:cstheme="minorHAnsi"/>
          <w:b/>
          <w:sz w:val="24"/>
          <w:szCs w:val="24"/>
          <w:shd w:val="clear" w:color="auto" w:fill="FFFFFF"/>
        </w:rPr>
        <w:t xml:space="preserve"> do SWZ</w:t>
      </w:r>
      <w:r w:rsidRPr="00D818BA">
        <w:rPr>
          <w:rFonts w:cstheme="minorHAnsi"/>
          <w:bCs/>
          <w:sz w:val="24"/>
          <w:szCs w:val="24"/>
          <w:shd w:val="clear" w:color="auto" w:fill="FFFFFF"/>
        </w:rPr>
        <w:t>),</w:t>
      </w:r>
    </w:p>
    <w:p w14:paraId="3E06123F" w14:textId="19C19F38" w:rsidR="009F2039" w:rsidRPr="00D818BA" w:rsidRDefault="00FA77E4" w:rsidP="00391137">
      <w:pPr>
        <w:pStyle w:val="Akapitzlist"/>
        <w:numPr>
          <w:ilvl w:val="0"/>
          <w:numId w:val="26"/>
        </w:numPr>
        <w:suppressAutoHyphens/>
        <w:spacing w:after="0" w:line="240" w:lineRule="auto"/>
        <w:ind w:left="993" w:hanging="284"/>
        <w:jc w:val="both"/>
        <w:rPr>
          <w:rFonts w:cstheme="minorHAnsi"/>
          <w:bCs/>
          <w:sz w:val="24"/>
          <w:szCs w:val="24"/>
          <w:shd w:val="clear" w:color="auto" w:fill="FFFFFF"/>
        </w:rPr>
      </w:pPr>
      <w:r w:rsidRPr="00D818BA">
        <w:rPr>
          <w:rFonts w:cstheme="minorHAnsi"/>
          <w:bCs/>
          <w:sz w:val="24"/>
          <w:szCs w:val="24"/>
          <w:shd w:val="clear" w:color="auto" w:fill="FFFFFF"/>
        </w:rPr>
        <w:t>odpisu lub informacji z Krajowego Rejestru Sądowego lub z Centralnej Ewidencji i</w:t>
      </w:r>
      <w:r w:rsidR="00391137" w:rsidRPr="00D818BA">
        <w:rPr>
          <w:rFonts w:cstheme="minorHAnsi"/>
          <w:bCs/>
          <w:sz w:val="24"/>
          <w:szCs w:val="24"/>
          <w:shd w:val="clear" w:color="auto" w:fill="FFFFFF"/>
        </w:rPr>
        <w:t> </w:t>
      </w:r>
      <w:r w:rsidRPr="00D818BA">
        <w:rPr>
          <w:rFonts w:cstheme="minorHAnsi"/>
          <w:bCs/>
          <w:sz w:val="24"/>
          <w:szCs w:val="24"/>
          <w:shd w:val="clear" w:color="auto" w:fill="FFFFFF"/>
        </w:rPr>
        <w:t>Informacji o Działalności Gospodarczej, w zakresie art. 109 ust. 1 pkt 4 ustawy, sporządzonych nie wcześniej niż 3 miesiące przed jej złożeniem, jeżeli odrębne przepisy wymagają wpisu do rejestru lub ewidencji,</w:t>
      </w:r>
    </w:p>
    <w:p w14:paraId="4DB8934A" w14:textId="67CB67BF" w:rsidR="009F2039" w:rsidRPr="00D818BA" w:rsidRDefault="00FA77E4" w:rsidP="00391137">
      <w:pPr>
        <w:pStyle w:val="Akapitzlist"/>
        <w:numPr>
          <w:ilvl w:val="0"/>
          <w:numId w:val="26"/>
        </w:numPr>
        <w:suppressAutoHyphens/>
        <w:spacing w:after="0" w:line="240" w:lineRule="auto"/>
        <w:ind w:left="993" w:hanging="284"/>
        <w:jc w:val="both"/>
        <w:rPr>
          <w:rFonts w:cstheme="minorHAnsi"/>
          <w:bCs/>
          <w:sz w:val="24"/>
          <w:szCs w:val="24"/>
          <w:shd w:val="clear" w:color="auto" w:fill="FFFFFF"/>
        </w:rPr>
      </w:pPr>
      <w:r w:rsidRPr="00D818BA">
        <w:rPr>
          <w:rFonts w:cstheme="minorHAnsi"/>
          <w:bCs/>
          <w:sz w:val="24"/>
          <w:szCs w:val="24"/>
          <w:shd w:val="clear" w:color="auto" w:fill="FFFFFF"/>
        </w:rPr>
        <w:t>oświadczenia wykonawcy o aktualności informacji zawartych w oświadczeniu, o</w:t>
      </w:r>
      <w:r w:rsidR="00391137" w:rsidRPr="00D818BA">
        <w:rPr>
          <w:rFonts w:cstheme="minorHAnsi"/>
          <w:bCs/>
          <w:sz w:val="24"/>
          <w:szCs w:val="24"/>
          <w:shd w:val="clear" w:color="auto" w:fill="FFFFFF"/>
        </w:rPr>
        <w:t> </w:t>
      </w:r>
      <w:r w:rsidRPr="00D818BA">
        <w:rPr>
          <w:rFonts w:cstheme="minorHAnsi"/>
          <w:bCs/>
          <w:sz w:val="24"/>
          <w:szCs w:val="24"/>
          <w:shd w:val="clear" w:color="auto" w:fill="FFFFFF"/>
        </w:rPr>
        <w:t xml:space="preserve">którym mowa w art. 125 ust. 1 ustawy </w:t>
      </w:r>
      <w:proofErr w:type="spellStart"/>
      <w:r w:rsidRPr="00D818BA">
        <w:rPr>
          <w:rFonts w:cstheme="minorHAnsi"/>
          <w:bCs/>
          <w:sz w:val="24"/>
          <w:szCs w:val="24"/>
          <w:shd w:val="clear" w:color="auto" w:fill="FFFFFF"/>
        </w:rPr>
        <w:t>Pzp</w:t>
      </w:r>
      <w:proofErr w:type="spellEnd"/>
      <w:r w:rsidRPr="00D818BA">
        <w:rPr>
          <w:rFonts w:cstheme="minorHAnsi"/>
          <w:bCs/>
          <w:sz w:val="24"/>
          <w:szCs w:val="24"/>
          <w:shd w:val="clear" w:color="auto" w:fill="FFFFFF"/>
        </w:rPr>
        <w:t xml:space="preserve"> (załączniku nr </w:t>
      </w:r>
      <w:r w:rsidR="00391137" w:rsidRPr="00D818BA">
        <w:rPr>
          <w:rFonts w:cstheme="minorHAnsi"/>
          <w:bCs/>
          <w:sz w:val="24"/>
          <w:szCs w:val="24"/>
          <w:shd w:val="clear" w:color="auto" w:fill="FFFFFF"/>
        </w:rPr>
        <w:t>3</w:t>
      </w:r>
      <w:r w:rsidRPr="00D818BA">
        <w:rPr>
          <w:rFonts w:cstheme="minorHAnsi"/>
          <w:bCs/>
          <w:sz w:val="24"/>
          <w:szCs w:val="24"/>
          <w:shd w:val="clear" w:color="auto" w:fill="FFFFFF"/>
        </w:rPr>
        <w:t xml:space="preserve"> do SWZ), w zakresie podstaw wykluczenia z postępowania, </w:t>
      </w:r>
      <w:bookmarkStart w:id="3" w:name="_Hlk65758364"/>
      <w:r w:rsidRPr="00D818BA">
        <w:rPr>
          <w:rFonts w:cstheme="minorHAnsi"/>
          <w:bCs/>
          <w:sz w:val="24"/>
          <w:szCs w:val="24"/>
          <w:shd w:val="clear" w:color="auto" w:fill="FFFFFF"/>
        </w:rPr>
        <w:t>o których mowa w art. 108 ust. 1 pkt 1, 2</w:t>
      </w:r>
      <w:r w:rsidR="00345FA8" w:rsidRPr="00D818BA">
        <w:rPr>
          <w:rFonts w:cstheme="minorHAnsi"/>
          <w:bCs/>
          <w:sz w:val="24"/>
          <w:szCs w:val="24"/>
          <w:shd w:val="clear" w:color="auto" w:fill="FFFFFF"/>
        </w:rPr>
        <w:t>, 3,</w:t>
      </w:r>
      <w:r w:rsidRPr="00D818BA">
        <w:rPr>
          <w:rFonts w:cstheme="minorHAnsi"/>
          <w:bCs/>
          <w:sz w:val="24"/>
          <w:szCs w:val="24"/>
          <w:shd w:val="clear" w:color="auto" w:fill="FFFFFF"/>
        </w:rPr>
        <w:t xml:space="preserve"> 4</w:t>
      </w:r>
      <w:r w:rsidR="00345FA8" w:rsidRPr="00D818BA">
        <w:rPr>
          <w:rFonts w:cstheme="minorHAnsi"/>
          <w:bCs/>
          <w:sz w:val="24"/>
          <w:szCs w:val="24"/>
          <w:shd w:val="clear" w:color="auto" w:fill="FFFFFF"/>
        </w:rPr>
        <w:t>, 6</w:t>
      </w:r>
      <w:r w:rsidRPr="00D818BA">
        <w:rPr>
          <w:rFonts w:cstheme="minorHAnsi"/>
          <w:bCs/>
          <w:sz w:val="24"/>
          <w:szCs w:val="24"/>
          <w:shd w:val="clear" w:color="auto" w:fill="FFFFFF"/>
        </w:rPr>
        <w:t xml:space="preserve"> ustawy </w:t>
      </w:r>
      <w:proofErr w:type="spellStart"/>
      <w:r w:rsidRPr="00D818BA">
        <w:rPr>
          <w:rFonts w:cstheme="minorHAnsi"/>
          <w:bCs/>
          <w:sz w:val="24"/>
          <w:szCs w:val="24"/>
          <w:shd w:val="clear" w:color="auto" w:fill="FFFFFF"/>
        </w:rPr>
        <w:t>Pzp</w:t>
      </w:r>
      <w:proofErr w:type="spellEnd"/>
      <w:r w:rsidRPr="00D818BA">
        <w:rPr>
          <w:rFonts w:cstheme="minorHAnsi"/>
          <w:bCs/>
          <w:sz w:val="24"/>
          <w:szCs w:val="24"/>
          <w:shd w:val="clear" w:color="auto" w:fill="FFFFFF"/>
        </w:rPr>
        <w:t xml:space="preserve"> </w:t>
      </w:r>
      <w:bookmarkEnd w:id="3"/>
      <w:r w:rsidR="00406B22">
        <w:rPr>
          <w:rFonts w:cstheme="minorHAnsi"/>
          <w:bCs/>
          <w:sz w:val="24"/>
          <w:szCs w:val="24"/>
          <w:shd w:val="clear" w:color="auto" w:fill="FFFFFF"/>
        </w:rPr>
        <w:t xml:space="preserve">oraz w </w:t>
      </w:r>
      <w:r w:rsidR="00406B22" w:rsidRPr="00406B22">
        <w:rPr>
          <w:rFonts w:cstheme="minorHAnsi"/>
          <w:bCs/>
          <w:sz w:val="24"/>
          <w:szCs w:val="24"/>
          <w:shd w:val="clear" w:color="auto" w:fill="FFFFFF"/>
        </w:rPr>
        <w:t>art. 7 ust. 1 ustawy z dnia 13 kwietnia 2022 r. o szczególnych rozwiązaniach w zakresie przeciwdziałania wspieraniu agresji na Ukrainę oraz służących ochronie bezpieczeństwa narodowego (Dz. U. z 2022 r., poz. 835)</w:t>
      </w:r>
      <w:r w:rsidR="00406B22">
        <w:rPr>
          <w:rFonts w:cstheme="minorHAnsi"/>
          <w:bCs/>
          <w:sz w:val="24"/>
          <w:szCs w:val="24"/>
          <w:shd w:val="clear" w:color="auto" w:fill="FFFFFF"/>
        </w:rPr>
        <w:t xml:space="preserve"> - </w:t>
      </w:r>
      <w:r w:rsidRPr="00D818BA">
        <w:rPr>
          <w:rFonts w:cstheme="minorHAnsi"/>
          <w:bCs/>
          <w:sz w:val="24"/>
          <w:szCs w:val="24"/>
          <w:shd w:val="clear" w:color="auto" w:fill="FFFFFF"/>
        </w:rPr>
        <w:t xml:space="preserve">wzór oświadczenia stanowi </w:t>
      </w:r>
      <w:r w:rsidRPr="00D818BA">
        <w:rPr>
          <w:rFonts w:cstheme="minorHAnsi"/>
          <w:b/>
          <w:sz w:val="24"/>
          <w:szCs w:val="24"/>
          <w:shd w:val="clear" w:color="auto" w:fill="FFFFFF"/>
        </w:rPr>
        <w:t xml:space="preserve">załącznik nr </w:t>
      </w:r>
      <w:r w:rsidR="00391137" w:rsidRPr="00D818BA">
        <w:rPr>
          <w:rFonts w:cstheme="minorHAnsi"/>
          <w:b/>
          <w:sz w:val="24"/>
          <w:szCs w:val="24"/>
          <w:shd w:val="clear" w:color="auto" w:fill="FFFFFF"/>
        </w:rPr>
        <w:t>5</w:t>
      </w:r>
      <w:r w:rsidRPr="00D818BA">
        <w:rPr>
          <w:rFonts w:cstheme="minorHAnsi"/>
          <w:b/>
          <w:sz w:val="24"/>
          <w:szCs w:val="24"/>
          <w:shd w:val="clear" w:color="auto" w:fill="FFFFFF"/>
        </w:rPr>
        <w:t xml:space="preserve"> do SWZ</w:t>
      </w:r>
      <w:r w:rsidRPr="00D818BA">
        <w:rPr>
          <w:rFonts w:cstheme="minorHAnsi"/>
          <w:bCs/>
          <w:sz w:val="24"/>
          <w:szCs w:val="24"/>
          <w:shd w:val="clear" w:color="auto" w:fill="FFFFFF"/>
        </w:rPr>
        <w:t>,</w:t>
      </w:r>
    </w:p>
    <w:p w14:paraId="347CC963" w14:textId="7BD47193" w:rsidR="00E93E1A" w:rsidRPr="00D818BA" w:rsidRDefault="00E93E1A" w:rsidP="00D818BA">
      <w:pPr>
        <w:pStyle w:val="Akapitzlist"/>
        <w:numPr>
          <w:ilvl w:val="0"/>
          <w:numId w:val="26"/>
        </w:numPr>
        <w:suppressAutoHyphens/>
        <w:spacing w:after="0" w:line="240" w:lineRule="auto"/>
        <w:ind w:left="993" w:hanging="284"/>
        <w:jc w:val="both"/>
        <w:rPr>
          <w:rFonts w:cstheme="minorHAnsi"/>
          <w:bCs/>
          <w:sz w:val="24"/>
          <w:szCs w:val="24"/>
          <w:shd w:val="clear" w:color="auto" w:fill="FFFFFF"/>
        </w:rPr>
      </w:pPr>
      <w:r w:rsidRPr="00D818BA">
        <w:rPr>
          <w:rFonts w:cstheme="minorHAnsi"/>
          <w:bCs/>
          <w:sz w:val="24"/>
          <w:szCs w:val="24"/>
        </w:rPr>
        <w:t>dokumenty potwierdzające brak podstaw do wykluczenia z postępowania, o których mowa w dziale VIII ust. 2 pkt 1</w:t>
      </w:r>
      <w:r w:rsidR="00D818BA" w:rsidRPr="00D818BA">
        <w:rPr>
          <w:rFonts w:cstheme="minorHAnsi"/>
          <w:bCs/>
          <w:sz w:val="24"/>
          <w:szCs w:val="24"/>
        </w:rPr>
        <w:t xml:space="preserve">-3 </w:t>
      </w:r>
      <w:r w:rsidRPr="00D818BA">
        <w:rPr>
          <w:rFonts w:cstheme="minorHAnsi"/>
          <w:bCs/>
          <w:sz w:val="24"/>
          <w:szCs w:val="24"/>
        </w:rPr>
        <w:t>SWZ składa każdy z Wykonawców wspólnie ubiegających się o zamówienie</w:t>
      </w:r>
      <w:r w:rsidR="005B3F3D" w:rsidRPr="00D818BA">
        <w:rPr>
          <w:rFonts w:cstheme="minorHAnsi"/>
          <w:bCs/>
          <w:sz w:val="24"/>
          <w:szCs w:val="24"/>
        </w:rPr>
        <w:t>,</w:t>
      </w:r>
    </w:p>
    <w:p w14:paraId="0C36D125" w14:textId="5CF1DD8F" w:rsidR="00B85581" w:rsidRPr="00D818BA" w:rsidRDefault="00B85581" w:rsidP="00D818BA">
      <w:pPr>
        <w:pStyle w:val="Akapitzlist"/>
        <w:numPr>
          <w:ilvl w:val="0"/>
          <w:numId w:val="26"/>
        </w:numPr>
        <w:suppressAutoHyphens/>
        <w:spacing w:after="0" w:line="240" w:lineRule="auto"/>
        <w:ind w:left="993" w:hanging="284"/>
        <w:jc w:val="both"/>
        <w:rPr>
          <w:rFonts w:eastAsia="Times New Roman" w:cstheme="minorHAnsi"/>
          <w:sz w:val="24"/>
          <w:szCs w:val="24"/>
          <w:lang w:eastAsia="pl-PL"/>
        </w:rPr>
      </w:pPr>
      <w:r w:rsidRPr="00D818BA">
        <w:rPr>
          <w:rFonts w:cstheme="minorHAnsi"/>
          <w:bCs/>
          <w:sz w:val="24"/>
          <w:szCs w:val="24"/>
        </w:rPr>
        <w:t>Jeżeli</w:t>
      </w:r>
      <w:r w:rsidRPr="00D818BA">
        <w:rPr>
          <w:rFonts w:eastAsia="Times New Roman" w:cstheme="minorHAnsi"/>
          <w:sz w:val="24"/>
          <w:szCs w:val="24"/>
          <w:lang w:eastAsia="pl-PL"/>
        </w:rPr>
        <w:t xml:space="preserve"> wykonawca ma siedzibę lub miejsce zamieszkania poza granicami Rzeczypospolitej Polskiej, zamiast odpisu albo informacji z Krajowego Rejestru </w:t>
      </w:r>
      <w:r w:rsidRPr="00D818BA">
        <w:rPr>
          <w:rFonts w:eastAsia="Times New Roman" w:cstheme="minorHAnsi"/>
          <w:sz w:val="24"/>
          <w:szCs w:val="24"/>
          <w:lang w:eastAsia="pl-PL"/>
        </w:rPr>
        <w:lastRenderedPageBreak/>
        <w:t>Sądowego lub z Centralnej Ewidencji i Informacji o Działalności Gospodarczej, o</w:t>
      </w:r>
      <w:r w:rsidR="00D818BA" w:rsidRPr="00D818BA">
        <w:rPr>
          <w:rFonts w:eastAsia="Times New Roman" w:cstheme="minorHAnsi"/>
          <w:sz w:val="24"/>
          <w:szCs w:val="24"/>
          <w:lang w:eastAsia="pl-PL"/>
        </w:rPr>
        <w:t> </w:t>
      </w:r>
      <w:r w:rsidRPr="00D818BA">
        <w:rPr>
          <w:rFonts w:eastAsia="Times New Roman" w:cstheme="minorHAnsi"/>
          <w:sz w:val="24"/>
          <w:szCs w:val="24"/>
          <w:lang w:eastAsia="pl-PL"/>
        </w:rPr>
        <w:t xml:space="preserve">których mowa w ust. 2 pkt </w:t>
      </w:r>
      <w:r w:rsidR="00D818BA" w:rsidRPr="00D818BA">
        <w:rPr>
          <w:rFonts w:eastAsia="Times New Roman" w:cstheme="minorHAnsi"/>
          <w:sz w:val="24"/>
          <w:szCs w:val="24"/>
          <w:lang w:eastAsia="pl-PL"/>
        </w:rPr>
        <w:t>2</w:t>
      </w:r>
      <w:r w:rsidRPr="00D818BA">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D818BA">
        <w:rPr>
          <w:rFonts w:eastAsia="Times New Roman" w:cstheme="minorHAnsi"/>
          <w:sz w:val="24"/>
          <w:szCs w:val="24"/>
          <w:lang w:eastAsia="pl-PL"/>
        </w:rPr>
        <w:t xml:space="preserve"> </w:t>
      </w:r>
      <w:r w:rsidRPr="00D818BA">
        <w:rPr>
          <w:rFonts w:eastAsia="Times New Roman" w:cstheme="minorHAnsi"/>
          <w:sz w:val="24"/>
          <w:szCs w:val="24"/>
          <w:lang w:eastAsia="pl-PL"/>
        </w:rPr>
        <w:t>nie otwarto jego likwidacji, nie ogłoszono upadłości, jego aktywami nie zarządza likwidator lub sąd, nie zawarł układu z</w:t>
      </w:r>
      <w:r w:rsidR="001423BC" w:rsidRPr="00D818BA">
        <w:rPr>
          <w:rFonts w:eastAsia="Times New Roman" w:cstheme="minorHAnsi"/>
          <w:sz w:val="24"/>
          <w:szCs w:val="24"/>
          <w:lang w:eastAsia="pl-PL"/>
        </w:rPr>
        <w:t> </w:t>
      </w:r>
      <w:r w:rsidRPr="00D818BA">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D818BA">
        <w:rPr>
          <w:rFonts w:eastAsia="Times New Roman" w:cstheme="minorHAnsi"/>
          <w:sz w:val="24"/>
          <w:szCs w:val="24"/>
          <w:lang w:eastAsia="pl-PL"/>
        </w:rPr>
        <w:t> </w:t>
      </w:r>
      <w:r w:rsidRPr="00D818BA">
        <w:rPr>
          <w:rFonts w:eastAsia="Times New Roman" w:cstheme="minorHAnsi"/>
          <w:sz w:val="24"/>
          <w:szCs w:val="24"/>
          <w:lang w:eastAsia="pl-PL"/>
        </w:rPr>
        <w:t>przepisach miejsca wszczęcia tej procedury.</w:t>
      </w:r>
    </w:p>
    <w:p w14:paraId="24CBC300" w14:textId="4C60151A" w:rsidR="00B85581" w:rsidRPr="00D818BA" w:rsidRDefault="00B85581" w:rsidP="00D818BA">
      <w:pPr>
        <w:spacing w:after="0" w:line="240" w:lineRule="auto"/>
        <w:ind w:left="993"/>
        <w:jc w:val="both"/>
        <w:rPr>
          <w:rFonts w:eastAsia="Times New Roman" w:cstheme="minorHAnsi"/>
          <w:sz w:val="24"/>
          <w:szCs w:val="24"/>
          <w:lang w:eastAsia="pl-PL"/>
        </w:rPr>
      </w:pPr>
      <w:r w:rsidRPr="00D818BA">
        <w:rPr>
          <w:rFonts w:eastAsia="Times New Roman" w:cstheme="minorHAnsi"/>
          <w:sz w:val="24"/>
          <w:szCs w:val="24"/>
          <w:lang w:eastAsia="pl-PL"/>
        </w:rPr>
        <w:t>Dokumenty powinny być wystawione nie wcześniej niż 3 miesiące przed ich złożeniem.</w:t>
      </w:r>
    </w:p>
    <w:p w14:paraId="3A875818" w14:textId="357A783F" w:rsidR="00F35B94" w:rsidRPr="00D818BA" w:rsidRDefault="00B85581" w:rsidP="00D818BA">
      <w:pPr>
        <w:pStyle w:val="Akapitzlist"/>
        <w:numPr>
          <w:ilvl w:val="0"/>
          <w:numId w:val="26"/>
        </w:numPr>
        <w:suppressAutoHyphens/>
        <w:spacing w:after="0" w:line="240" w:lineRule="auto"/>
        <w:ind w:left="993" w:hanging="284"/>
        <w:jc w:val="both"/>
        <w:rPr>
          <w:rFonts w:eastAsia="Times New Roman" w:cstheme="minorHAnsi"/>
          <w:sz w:val="24"/>
          <w:szCs w:val="24"/>
          <w:lang w:eastAsia="pl-PL"/>
        </w:rPr>
      </w:pPr>
      <w:r w:rsidRPr="00D818BA">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D818BA">
        <w:rPr>
          <w:rFonts w:eastAsia="Times New Roman" w:cstheme="minorHAnsi"/>
          <w:sz w:val="24"/>
          <w:szCs w:val="24"/>
          <w:lang w:eastAsia="pl-PL"/>
        </w:rPr>
        <w:t>f</w:t>
      </w:r>
      <w:r w:rsidRPr="00D818BA">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D818BA">
        <w:rPr>
          <w:rFonts w:eastAsia="Times New Roman" w:cstheme="minorHAnsi"/>
          <w:sz w:val="24"/>
          <w:szCs w:val="24"/>
          <w:lang w:eastAsia="pl-PL"/>
        </w:rPr>
        <w:t> </w:t>
      </w:r>
      <w:r w:rsidRPr="00D818BA">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7254F26" w14:textId="5C60229D" w:rsidR="009F2039" w:rsidRPr="00E61BA5"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E61BA5">
        <w:rPr>
          <w:rFonts w:cstheme="minorHAnsi"/>
          <w:sz w:val="24"/>
          <w:szCs w:val="24"/>
        </w:rPr>
        <w:t>Zamawiający nie wzywa do złożenia podmiotowych środków dowodowych, jeżeli</w:t>
      </w:r>
      <w:r w:rsidR="00A7371B" w:rsidRPr="00E61BA5">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E61BA5">
        <w:rPr>
          <w:rFonts w:cstheme="minorHAnsi"/>
          <w:b/>
          <w:bCs/>
          <w:sz w:val="24"/>
          <w:szCs w:val="24"/>
        </w:rPr>
        <w:t>o ile wykonawca wskazał w</w:t>
      </w:r>
      <w:r w:rsidR="001B24B4" w:rsidRPr="00E61BA5">
        <w:rPr>
          <w:rFonts w:cstheme="minorHAnsi"/>
          <w:b/>
          <w:bCs/>
          <w:sz w:val="24"/>
          <w:szCs w:val="24"/>
        </w:rPr>
        <w:t> </w:t>
      </w:r>
      <w:r w:rsidR="00A7371B" w:rsidRPr="00E61BA5">
        <w:rPr>
          <w:rFonts w:cstheme="minorHAnsi"/>
          <w:b/>
          <w:bCs/>
          <w:sz w:val="24"/>
          <w:szCs w:val="24"/>
        </w:rPr>
        <w:t xml:space="preserve">oświadczeniu, o którym mowa w art. 125 ust. 1 (załącznik nr </w:t>
      </w:r>
      <w:r w:rsidR="00E61BA5" w:rsidRPr="00E61BA5">
        <w:rPr>
          <w:rFonts w:cstheme="minorHAnsi"/>
          <w:b/>
          <w:bCs/>
          <w:sz w:val="24"/>
          <w:szCs w:val="24"/>
        </w:rPr>
        <w:t>3</w:t>
      </w:r>
      <w:r w:rsidR="00A7371B" w:rsidRPr="00E61BA5">
        <w:rPr>
          <w:rFonts w:cstheme="minorHAnsi"/>
          <w:b/>
          <w:bCs/>
          <w:sz w:val="24"/>
          <w:szCs w:val="24"/>
        </w:rPr>
        <w:t xml:space="preserve"> do SWZ), dane umożliwiające dostęp do tych środków. </w:t>
      </w:r>
    </w:p>
    <w:p w14:paraId="3D5A1E93" w14:textId="087467F5" w:rsidR="009F2039" w:rsidRPr="00E61BA5"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E61BA5">
        <w:rPr>
          <w:rFonts w:cstheme="minorHAnsi"/>
          <w:sz w:val="24"/>
          <w:szCs w:val="24"/>
        </w:rPr>
        <w:t>Do oświadczeń i dokumentów składanych przez Wykonawcę w postępowaniu zastosowanie mają w szczególności przepisy rozporządzenia Ministra Rozwoju Pracy i</w:t>
      </w:r>
      <w:r w:rsidR="00A7371B" w:rsidRPr="00E61BA5">
        <w:rPr>
          <w:rFonts w:cstheme="minorHAnsi"/>
          <w:sz w:val="24"/>
          <w:szCs w:val="24"/>
        </w:rPr>
        <w:t> </w:t>
      </w:r>
      <w:r w:rsidRPr="00E61BA5">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E61BA5">
        <w:rPr>
          <w:rFonts w:cstheme="minorHAnsi"/>
          <w:caps/>
          <w:sz w:val="24"/>
          <w:szCs w:val="24"/>
        </w:rPr>
        <w:t xml:space="preserve">30 </w:t>
      </w:r>
      <w:r w:rsidRPr="00E61BA5">
        <w:rPr>
          <w:rFonts w:cstheme="minorHAnsi"/>
          <w:sz w:val="24"/>
          <w:szCs w:val="24"/>
        </w:rPr>
        <w:t>grudnia 2020 r. w sprawie sposobu sporządzania i</w:t>
      </w:r>
      <w:r w:rsidR="00A7371B" w:rsidRPr="00E61BA5">
        <w:rPr>
          <w:rFonts w:cstheme="minorHAnsi"/>
          <w:sz w:val="24"/>
          <w:szCs w:val="24"/>
        </w:rPr>
        <w:t> </w:t>
      </w:r>
      <w:r w:rsidRPr="00E61BA5">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E61BA5"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E61BA5">
        <w:rPr>
          <w:rFonts w:cstheme="minorHAnsi"/>
          <w:sz w:val="24"/>
          <w:szCs w:val="24"/>
        </w:rPr>
        <w:t>D</w:t>
      </w:r>
      <w:r w:rsidR="002E5FDC" w:rsidRPr="00E61BA5">
        <w:rPr>
          <w:rFonts w:cstheme="minorHAnsi"/>
          <w:sz w:val="24"/>
          <w:szCs w:val="24"/>
        </w:rPr>
        <w:t>okumenty wymagane do złożenia wraz z ofertą zostały wskazane w dziale X</w:t>
      </w:r>
      <w:r w:rsidRPr="00E61BA5">
        <w:rPr>
          <w:rFonts w:cstheme="minorHAnsi"/>
          <w:sz w:val="24"/>
          <w:szCs w:val="24"/>
        </w:rPr>
        <w:t>I</w:t>
      </w:r>
      <w:r w:rsidR="002E5FDC" w:rsidRPr="00E61BA5">
        <w:rPr>
          <w:rFonts w:cstheme="minorHAnsi"/>
          <w:sz w:val="24"/>
          <w:szCs w:val="24"/>
        </w:rPr>
        <w:t>I ust. 3 SWZ.</w:t>
      </w:r>
    </w:p>
    <w:p w14:paraId="76F4F755" w14:textId="77777777" w:rsidR="0030669A" w:rsidRPr="009A0E90"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E61BA5"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E61BA5">
        <w:rPr>
          <w:rFonts w:eastAsia="Times New Roman" w:cstheme="minorHAnsi"/>
          <w:b/>
          <w:bCs/>
          <w:sz w:val="24"/>
          <w:szCs w:val="24"/>
          <w:u w:val="single"/>
          <w:lang w:eastAsia="pl-PL"/>
        </w:rPr>
        <w:t>INFORMACJA</w:t>
      </w:r>
      <w:r w:rsidRPr="00E61BA5">
        <w:rPr>
          <w:rFonts w:cstheme="minorHAnsi"/>
          <w:b/>
          <w:sz w:val="24"/>
          <w:szCs w:val="24"/>
          <w:u w:val="single"/>
        </w:rPr>
        <w:t xml:space="preserve"> DLA WYKONAWCÓW WSPÓLNIE UBIEGAJĄCYCH SIĘ O UDZIELENIE ZAMÓWIENIA (SPÓŁKI CYWILNE/ KONSORCJA)</w:t>
      </w:r>
    </w:p>
    <w:p w14:paraId="5EF6010B" w14:textId="0DEC6822" w:rsidR="008C4F35" w:rsidRPr="00E61BA5"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E61BA5">
        <w:rPr>
          <w:rFonts w:cstheme="minorHAnsi"/>
          <w:sz w:val="24"/>
          <w:szCs w:val="24"/>
        </w:rPr>
        <w:t xml:space="preserve">Wykonawcy mogą wspólnie ubiegać się o udzielenie zamówienia. W takim przypadku </w:t>
      </w:r>
      <w:r w:rsidR="000E25FA" w:rsidRPr="00E61BA5">
        <w:rPr>
          <w:rFonts w:cstheme="minorHAnsi"/>
          <w:b/>
          <w:bCs/>
          <w:sz w:val="24"/>
          <w:szCs w:val="24"/>
        </w:rPr>
        <w:t>wszyscy Wykonawcy</w:t>
      </w:r>
      <w:r w:rsidR="000E25FA" w:rsidRPr="00E61BA5">
        <w:rPr>
          <w:rFonts w:cstheme="minorHAnsi"/>
          <w:sz w:val="24"/>
          <w:szCs w:val="24"/>
        </w:rPr>
        <w:t xml:space="preserve"> wspólnie ubiegający się o udzielenie zamówienia </w:t>
      </w:r>
      <w:r w:rsidRPr="00E61BA5">
        <w:rPr>
          <w:rFonts w:cstheme="minorHAnsi"/>
          <w:b/>
          <w:bCs/>
          <w:sz w:val="24"/>
          <w:szCs w:val="24"/>
        </w:rPr>
        <w:t>ustanawiają pełnomocnika</w:t>
      </w:r>
      <w:r w:rsidRPr="00E61BA5">
        <w:rPr>
          <w:rFonts w:cstheme="minorHAnsi"/>
          <w:sz w:val="24"/>
          <w:szCs w:val="24"/>
        </w:rPr>
        <w:t xml:space="preserve"> do reprezentowania ich w</w:t>
      </w:r>
      <w:r w:rsidR="000E25FA" w:rsidRPr="00E61BA5">
        <w:rPr>
          <w:rFonts w:cstheme="minorHAnsi"/>
          <w:sz w:val="24"/>
          <w:szCs w:val="24"/>
        </w:rPr>
        <w:t> </w:t>
      </w:r>
      <w:r w:rsidRPr="00E61BA5">
        <w:rPr>
          <w:rFonts w:cstheme="minorHAnsi"/>
          <w:sz w:val="24"/>
          <w:szCs w:val="24"/>
        </w:rPr>
        <w:t>postępowaniu albo do reprezentowania i</w:t>
      </w:r>
      <w:r w:rsidR="000E25FA" w:rsidRPr="00E61BA5">
        <w:rPr>
          <w:rFonts w:cstheme="minorHAnsi"/>
          <w:sz w:val="24"/>
          <w:szCs w:val="24"/>
        </w:rPr>
        <w:t> </w:t>
      </w:r>
      <w:r w:rsidRPr="00E61BA5">
        <w:rPr>
          <w:rFonts w:cstheme="minorHAnsi"/>
          <w:sz w:val="24"/>
          <w:szCs w:val="24"/>
        </w:rPr>
        <w:t xml:space="preserve">zawarcia umowy w sprawie zamówienia publicznego. </w:t>
      </w:r>
      <w:r w:rsidR="00D737FA" w:rsidRPr="00E61BA5">
        <w:rPr>
          <w:rFonts w:cstheme="minorHAnsi"/>
          <w:b/>
          <w:bCs/>
          <w:sz w:val="24"/>
          <w:szCs w:val="24"/>
        </w:rPr>
        <w:t>Do oferty należy dołączyć stosowne pełnomocnictwo, podpisane przez osoby upoważnione do składania oświadczeń woli</w:t>
      </w:r>
      <w:r w:rsidR="00535CCD" w:rsidRPr="00E61BA5">
        <w:rPr>
          <w:rFonts w:cstheme="minorHAnsi"/>
          <w:b/>
          <w:bCs/>
          <w:sz w:val="24"/>
          <w:szCs w:val="24"/>
        </w:rPr>
        <w:t xml:space="preserve"> w imieniu </w:t>
      </w:r>
      <w:r w:rsidR="00D737FA" w:rsidRPr="00E61BA5">
        <w:rPr>
          <w:rFonts w:cstheme="minorHAnsi"/>
          <w:b/>
          <w:bCs/>
          <w:sz w:val="24"/>
          <w:szCs w:val="24"/>
          <w:u w:val="single"/>
        </w:rPr>
        <w:t>każdego ze wspólników</w:t>
      </w:r>
      <w:r w:rsidR="00D737FA" w:rsidRPr="00E61BA5">
        <w:rPr>
          <w:rFonts w:cstheme="minorHAnsi"/>
          <w:sz w:val="24"/>
          <w:szCs w:val="24"/>
        </w:rPr>
        <w:t xml:space="preserve">. </w:t>
      </w:r>
      <w:r w:rsidR="008C4F35" w:rsidRPr="00E61BA5">
        <w:rPr>
          <w:rFonts w:cstheme="minorHAnsi"/>
          <w:bCs/>
          <w:sz w:val="24"/>
          <w:szCs w:val="24"/>
        </w:rPr>
        <w:t xml:space="preserve">Pełnomocnictwo musi być złożone w oryginale w takiej samej formie, jak składana oferta (tj. w formie </w:t>
      </w:r>
      <w:r w:rsidR="008C4F35" w:rsidRPr="00E61BA5">
        <w:rPr>
          <w:rFonts w:cstheme="minorHAnsi"/>
          <w:bCs/>
          <w:sz w:val="24"/>
          <w:szCs w:val="24"/>
        </w:rPr>
        <w:lastRenderedPageBreak/>
        <w:t>elektronicznej (</w:t>
      </w:r>
      <w:r w:rsidR="004C4207" w:rsidRPr="00E61BA5">
        <w:rPr>
          <w:rFonts w:cstheme="minorHAnsi"/>
          <w:bCs/>
          <w:sz w:val="24"/>
          <w:szCs w:val="24"/>
        </w:rPr>
        <w:t xml:space="preserve">opatrzone kwalifikowanym podpisem elektronicznym) </w:t>
      </w:r>
      <w:r w:rsidR="008C4F35" w:rsidRPr="00E61BA5">
        <w:rPr>
          <w:rFonts w:cstheme="minorHAnsi"/>
          <w:bCs/>
          <w:sz w:val="24"/>
          <w:szCs w:val="24"/>
        </w:rPr>
        <w:t>lub postaci elektronicznej</w:t>
      </w:r>
      <w:r w:rsidR="004C4207" w:rsidRPr="00E61BA5">
        <w:rPr>
          <w:rFonts w:cstheme="minorHAnsi"/>
          <w:bCs/>
          <w:sz w:val="24"/>
          <w:szCs w:val="24"/>
        </w:rPr>
        <w:t xml:space="preserve"> opatrzone</w:t>
      </w:r>
      <w:r w:rsidR="008C4F35" w:rsidRPr="00E61BA5">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E61BA5">
        <w:rPr>
          <w:rFonts w:cstheme="minorHAnsi"/>
          <w:bCs/>
          <w:sz w:val="24"/>
          <w:szCs w:val="24"/>
        </w:rPr>
        <w:t>z</w:t>
      </w:r>
      <w:r w:rsidR="008C4F35" w:rsidRPr="00E61BA5">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7B763522" w14:textId="1EBAA2AE" w:rsidR="00DC0CA0" w:rsidRPr="00E61BA5"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E61BA5">
        <w:rPr>
          <w:rFonts w:cstheme="minorHAnsi"/>
          <w:bCs/>
          <w:sz w:val="24"/>
          <w:szCs w:val="24"/>
        </w:rPr>
        <w:t xml:space="preserve">Oświadczenia (załącznik nr </w:t>
      </w:r>
      <w:r w:rsidR="00E61BA5" w:rsidRPr="00E61BA5">
        <w:rPr>
          <w:rFonts w:cstheme="minorHAnsi"/>
          <w:bCs/>
          <w:sz w:val="24"/>
          <w:szCs w:val="24"/>
        </w:rPr>
        <w:t>3</w:t>
      </w:r>
      <w:r w:rsidRPr="00E61BA5">
        <w:rPr>
          <w:rFonts w:cstheme="minorHAnsi"/>
          <w:bCs/>
          <w:sz w:val="24"/>
          <w:szCs w:val="24"/>
        </w:rPr>
        <w:t xml:space="preserve"> do SWZ) i dokumenty potwierdzające brak podstaw do wykluczenia z postępowania, o których mowa w dziale VIII ust. 2 pkt 1</w:t>
      </w:r>
      <w:r w:rsidR="00E61BA5" w:rsidRPr="00E61BA5">
        <w:rPr>
          <w:rFonts w:cstheme="minorHAnsi"/>
          <w:bCs/>
          <w:sz w:val="24"/>
          <w:szCs w:val="24"/>
        </w:rPr>
        <w:t xml:space="preserve">-3 </w:t>
      </w:r>
      <w:r w:rsidRPr="00E61BA5">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E61BA5">
        <w:rPr>
          <w:rFonts w:cstheme="minorHAnsi"/>
          <w:bCs/>
          <w:sz w:val="24"/>
          <w:szCs w:val="24"/>
        </w:rPr>
        <w:t xml:space="preserve"> </w:t>
      </w:r>
      <w:r w:rsidRPr="00E61BA5">
        <w:rPr>
          <w:rFonts w:cstheme="minorHAnsi"/>
          <w:bCs/>
          <w:sz w:val="24"/>
          <w:szCs w:val="24"/>
        </w:rPr>
        <w:t>w postępowaniu.</w:t>
      </w:r>
    </w:p>
    <w:p w14:paraId="2C0B5838" w14:textId="77777777" w:rsidR="003678F1" w:rsidRPr="009A0E90" w:rsidRDefault="003678F1" w:rsidP="003678F1">
      <w:pPr>
        <w:pStyle w:val="Akapitzlist"/>
        <w:spacing w:after="0" w:line="240" w:lineRule="auto"/>
        <w:ind w:left="709"/>
        <w:jc w:val="both"/>
        <w:rPr>
          <w:rFonts w:cstheme="minorHAnsi"/>
          <w:bCs/>
          <w:sz w:val="24"/>
          <w:szCs w:val="24"/>
          <w:highlight w:val="yellow"/>
        </w:rPr>
      </w:pPr>
    </w:p>
    <w:p w14:paraId="003B069E" w14:textId="384AB5E8" w:rsidR="003E45FF" w:rsidRPr="00E61BA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61BA5">
        <w:rPr>
          <w:rFonts w:eastAsia="Times New Roman" w:cstheme="minorHAnsi"/>
          <w:b/>
          <w:bCs/>
          <w:sz w:val="24"/>
          <w:szCs w:val="24"/>
          <w:u w:val="single"/>
          <w:lang w:eastAsia="pl-PL"/>
        </w:rPr>
        <w:t>ŚRODK</w:t>
      </w:r>
      <w:r w:rsidR="0001663C" w:rsidRPr="00E61BA5">
        <w:rPr>
          <w:rFonts w:eastAsia="Times New Roman" w:cstheme="minorHAnsi"/>
          <w:b/>
          <w:bCs/>
          <w:sz w:val="24"/>
          <w:szCs w:val="24"/>
          <w:u w:val="single"/>
          <w:lang w:eastAsia="pl-PL"/>
        </w:rPr>
        <w:t>I</w:t>
      </w:r>
      <w:r w:rsidRPr="00E61BA5">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E61BA5">
        <w:rPr>
          <w:rFonts w:eastAsia="Times New Roman" w:cstheme="minorHAnsi"/>
          <w:b/>
          <w:bCs/>
          <w:sz w:val="24"/>
          <w:szCs w:val="24"/>
          <w:u w:val="single"/>
          <w:lang w:eastAsia="pl-PL"/>
        </w:rPr>
        <w:t>A</w:t>
      </w:r>
      <w:r w:rsidRPr="00E61BA5">
        <w:rPr>
          <w:rFonts w:eastAsia="Times New Roman" w:cstheme="minorHAnsi"/>
          <w:b/>
          <w:bCs/>
          <w:sz w:val="24"/>
          <w:szCs w:val="24"/>
          <w:u w:val="single"/>
          <w:lang w:eastAsia="pl-PL"/>
        </w:rPr>
        <w:t xml:space="preserve"> TECHNICZN</w:t>
      </w:r>
      <w:r w:rsidR="0001663C" w:rsidRPr="00E61BA5">
        <w:rPr>
          <w:rFonts w:eastAsia="Times New Roman" w:cstheme="minorHAnsi"/>
          <w:b/>
          <w:bCs/>
          <w:sz w:val="24"/>
          <w:szCs w:val="24"/>
          <w:u w:val="single"/>
          <w:lang w:eastAsia="pl-PL"/>
        </w:rPr>
        <w:t xml:space="preserve">E </w:t>
      </w:r>
      <w:r w:rsidRPr="00E61BA5">
        <w:rPr>
          <w:rFonts w:eastAsia="Times New Roman" w:cstheme="minorHAnsi"/>
          <w:b/>
          <w:bCs/>
          <w:sz w:val="24"/>
          <w:szCs w:val="24"/>
          <w:u w:val="single"/>
          <w:lang w:eastAsia="pl-PL"/>
        </w:rPr>
        <w:t>I</w:t>
      </w:r>
      <w:r w:rsidR="007C1D6E" w:rsidRPr="00E61BA5">
        <w:rPr>
          <w:rFonts w:eastAsia="Times New Roman" w:cstheme="minorHAnsi"/>
          <w:b/>
          <w:bCs/>
          <w:sz w:val="24"/>
          <w:szCs w:val="24"/>
          <w:u w:val="single"/>
          <w:lang w:eastAsia="pl-PL"/>
        </w:rPr>
        <w:t> </w:t>
      </w:r>
      <w:r w:rsidRPr="00E61BA5">
        <w:rPr>
          <w:rFonts w:eastAsia="Times New Roman" w:cstheme="minorHAnsi"/>
          <w:b/>
          <w:bCs/>
          <w:sz w:val="24"/>
          <w:szCs w:val="24"/>
          <w:u w:val="single"/>
          <w:lang w:eastAsia="pl-PL"/>
        </w:rPr>
        <w:t>ORGANIZACYJN</w:t>
      </w:r>
      <w:r w:rsidR="0001663C" w:rsidRPr="00E61BA5">
        <w:rPr>
          <w:rFonts w:eastAsia="Times New Roman" w:cstheme="minorHAnsi"/>
          <w:b/>
          <w:bCs/>
          <w:sz w:val="24"/>
          <w:szCs w:val="24"/>
          <w:u w:val="single"/>
          <w:lang w:eastAsia="pl-PL"/>
        </w:rPr>
        <w:t>E</w:t>
      </w:r>
      <w:r w:rsidRPr="00E61BA5">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E61BA5" w:rsidRDefault="00F40252" w:rsidP="001E757B">
      <w:pPr>
        <w:pStyle w:val="Akapitzlist"/>
        <w:numPr>
          <w:ilvl w:val="0"/>
          <w:numId w:val="24"/>
        </w:numPr>
        <w:shd w:val="clear" w:color="auto" w:fill="FFFFFF"/>
        <w:spacing w:after="0" w:line="240" w:lineRule="auto"/>
        <w:jc w:val="both"/>
        <w:rPr>
          <w:rFonts w:eastAsia="Times New Roman" w:cstheme="minorHAnsi"/>
          <w:sz w:val="24"/>
          <w:szCs w:val="24"/>
          <w:lang w:eastAsia="pl-PL"/>
        </w:rPr>
      </w:pPr>
      <w:r w:rsidRPr="00E61BA5">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E61BA5">
        <w:rPr>
          <w:rFonts w:eastAsia="Times New Roman" w:cstheme="minorHAnsi"/>
          <w:sz w:val="24"/>
          <w:szCs w:val="24"/>
          <w:lang w:eastAsia="pl-PL"/>
        </w:rPr>
        <w:t>miniPortalu</w:t>
      </w:r>
      <w:proofErr w:type="spellEnd"/>
      <w:r w:rsidRPr="00E61BA5">
        <w:rPr>
          <w:rFonts w:eastAsia="Times New Roman" w:cstheme="minorHAnsi"/>
          <w:sz w:val="24"/>
          <w:szCs w:val="24"/>
          <w:lang w:eastAsia="pl-PL"/>
        </w:rPr>
        <w:t xml:space="preserve">, który dostępny jest pod adresem: https://miniportal.uzp.gov.pl/, </w:t>
      </w:r>
      <w:proofErr w:type="spellStart"/>
      <w:r w:rsidRPr="00E61BA5">
        <w:rPr>
          <w:rFonts w:eastAsia="Times New Roman" w:cstheme="minorHAnsi"/>
          <w:sz w:val="24"/>
          <w:szCs w:val="24"/>
          <w:lang w:eastAsia="pl-PL"/>
        </w:rPr>
        <w:t>ePUAPu</w:t>
      </w:r>
      <w:proofErr w:type="spellEnd"/>
      <w:r w:rsidRPr="00E61BA5">
        <w:rPr>
          <w:rFonts w:eastAsia="Times New Roman" w:cstheme="minorHAnsi"/>
          <w:sz w:val="24"/>
          <w:szCs w:val="24"/>
          <w:lang w:eastAsia="pl-PL"/>
        </w:rPr>
        <w:t>, dostępnego pod adresem: https://epuap.gov.pl/wps/portal (nazwa adresata Urząd Gminy Niedrzwica Duża, identyfikator adresata: /</w:t>
      </w:r>
      <w:proofErr w:type="spellStart"/>
      <w:r w:rsidRPr="00E61BA5">
        <w:rPr>
          <w:rFonts w:eastAsia="Times New Roman" w:cstheme="minorHAnsi"/>
          <w:sz w:val="24"/>
          <w:szCs w:val="24"/>
          <w:lang w:eastAsia="pl-PL"/>
        </w:rPr>
        <w:t>UGNiedrzwica</w:t>
      </w:r>
      <w:proofErr w:type="spellEnd"/>
      <w:r w:rsidRPr="00E61BA5">
        <w:rPr>
          <w:rFonts w:eastAsia="Times New Roman" w:cstheme="minorHAnsi"/>
          <w:sz w:val="24"/>
          <w:szCs w:val="24"/>
          <w:lang w:eastAsia="pl-PL"/>
        </w:rPr>
        <w:t>/</w:t>
      </w:r>
      <w:proofErr w:type="spellStart"/>
      <w:r w:rsidRPr="00E61BA5">
        <w:rPr>
          <w:rFonts w:eastAsia="Times New Roman" w:cstheme="minorHAnsi"/>
          <w:sz w:val="24"/>
          <w:szCs w:val="24"/>
          <w:lang w:eastAsia="pl-PL"/>
        </w:rPr>
        <w:t>skrytkaESP</w:t>
      </w:r>
      <w:proofErr w:type="spellEnd"/>
      <w:r w:rsidRPr="00E61BA5">
        <w:rPr>
          <w:rFonts w:eastAsia="Times New Roman" w:cstheme="minorHAnsi"/>
          <w:sz w:val="24"/>
          <w:szCs w:val="24"/>
          <w:lang w:eastAsia="pl-PL"/>
        </w:rPr>
        <w:t xml:space="preserve">) </w:t>
      </w:r>
      <w:r w:rsidR="00480E6A" w:rsidRPr="00E61BA5">
        <w:rPr>
          <w:rFonts w:eastAsia="Times New Roman" w:cstheme="minorHAnsi"/>
          <w:sz w:val="24"/>
          <w:szCs w:val="24"/>
          <w:lang w:eastAsia="pl-PL"/>
        </w:rPr>
        <w:t>lub (za wyjątkiem składania ofert)</w:t>
      </w:r>
      <w:r w:rsidRPr="00E61BA5">
        <w:rPr>
          <w:rFonts w:eastAsia="Times New Roman" w:cstheme="minorHAnsi"/>
          <w:sz w:val="24"/>
          <w:szCs w:val="24"/>
          <w:lang w:eastAsia="pl-PL"/>
        </w:rPr>
        <w:t xml:space="preserve"> poczty elektronicznej adres email Zamawiającego </w:t>
      </w:r>
      <w:hyperlink r:id="rId19" w:history="1">
        <w:r w:rsidRPr="00E61BA5">
          <w:rPr>
            <w:rStyle w:val="Hipercze"/>
            <w:rFonts w:eastAsia="Times New Roman" w:cstheme="minorHAnsi"/>
            <w:sz w:val="24"/>
            <w:szCs w:val="24"/>
            <w:lang w:eastAsia="pl-PL"/>
          </w:rPr>
          <w:t>przetargi@niedrzwicaduza.pl</w:t>
        </w:r>
      </w:hyperlink>
      <w:r w:rsidRPr="00E61BA5">
        <w:rPr>
          <w:rFonts w:eastAsia="Times New Roman" w:cstheme="minorHAnsi"/>
          <w:sz w:val="24"/>
          <w:szCs w:val="24"/>
          <w:lang w:eastAsia="pl-PL"/>
        </w:rPr>
        <w:t xml:space="preserve">. </w:t>
      </w:r>
    </w:p>
    <w:p w14:paraId="39EBF0AD" w14:textId="77777777" w:rsidR="00F40252" w:rsidRPr="00E61BA5" w:rsidRDefault="00F40252" w:rsidP="001E757B">
      <w:pPr>
        <w:pStyle w:val="Akapitzlist"/>
        <w:numPr>
          <w:ilvl w:val="0"/>
          <w:numId w:val="24"/>
        </w:numPr>
        <w:shd w:val="clear" w:color="auto" w:fill="FFFFFF"/>
        <w:spacing w:after="0" w:line="240" w:lineRule="auto"/>
        <w:jc w:val="both"/>
        <w:rPr>
          <w:rFonts w:eastAsia="Times New Roman" w:cstheme="minorHAnsi"/>
          <w:sz w:val="24"/>
          <w:szCs w:val="24"/>
          <w:lang w:eastAsia="pl-PL"/>
        </w:rPr>
      </w:pPr>
      <w:r w:rsidRPr="00E61BA5">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 xml:space="preserve">. Wykonawca posiadający konto na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E61BA5" w:rsidRDefault="00F40252" w:rsidP="001E757B">
      <w:pPr>
        <w:pStyle w:val="Akapitzlist"/>
        <w:numPr>
          <w:ilvl w:val="0"/>
          <w:numId w:val="24"/>
        </w:numPr>
        <w:shd w:val="clear" w:color="auto" w:fill="FFFFFF"/>
        <w:spacing w:after="0" w:line="240" w:lineRule="auto"/>
        <w:jc w:val="both"/>
        <w:rPr>
          <w:rFonts w:eastAsia="Times New Roman" w:cstheme="minorHAnsi"/>
          <w:sz w:val="24"/>
          <w:szCs w:val="24"/>
          <w:lang w:eastAsia="pl-PL"/>
        </w:rPr>
      </w:pPr>
      <w:r w:rsidRPr="00E61BA5">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61BA5">
        <w:rPr>
          <w:rFonts w:eastAsia="Times New Roman" w:cstheme="minorHAnsi"/>
          <w:sz w:val="24"/>
          <w:szCs w:val="24"/>
          <w:lang w:eastAsia="pl-PL"/>
        </w:rPr>
        <w:t>miniPortal</w:t>
      </w:r>
      <w:proofErr w:type="spellEnd"/>
      <w:r w:rsidRPr="00E61BA5">
        <w:rPr>
          <w:rFonts w:eastAsia="Times New Roman" w:cstheme="minorHAnsi"/>
          <w:sz w:val="24"/>
          <w:szCs w:val="24"/>
          <w:lang w:eastAsia="pl-PL"/>
        </w:rPr>
        <w:t xml:space="preserve"> (</w:t>
      </w:r>
      <w:hyperlink r:id="rId20" w:history="1">
        <w:r w:rsidRPr="00E61BA5">
          <w:rPr>
            <w:rStyle w:val="Hipercze"/>
            <w:rFonts w:eastAsia="Times New Roman" w:cstheme="minorHAnsi"/>
            <w:sz w:val="24"/>
            <w:szCs w:val="24"/>
            <w:lang w:eastAsia="pl-PL"/>
          </w:rPr>
          <w:t>https://miniportal.uzp.gov.pl/WarunkiUslugi</w:t>
        </w:r>
      </w:hyperlink>
      <w:r w:rsidRPr="00E61BA5">
        <w:rPr>
          <w:rFonts w:eastAsia="Times New Roman" w:cstheme="minorHAnsi"/>
          <w:sz w:val="24"/>
          <w:szCs w:val="24"/>
          <w:lang w:eastAsia="pl-PL"/>
        </w:rPr>
        <w:t xml:space="preserve">), Instrukcji użytkownika systemu </w:t>
      </w:r>
      <w:proofErr w:type="spellStart"/>
      <w:r w:rsidRPr="00E61BA5">
        <w:rPr>
          <w:rFonts w:eastAsia="Times New Roman" w:cstheme="minorHAnsi"/>
          <w:sz w:val="24"/>
          <w:szCs w:val="24"/>
          <w:lang w:eastAsia="pl-PL"/>
        </w:rPr>
        <w:t>miniPortal-ePuap</w:t>
      </w:r>
      <w:proofErr w:type="spellEnd"/>
      <w:r w:rsidRPr="00E61BA5">
        <w:rPr>
          <w:rFonts w:eastAsia="Times New Roman" w:cstheme="minorHAnsi"/>
          <w:sz w:val="24"/>
          <w:szCs w:val="24"/>
          <w:lang w:eastAsia="pl-PL"/>
        </w:rPr>
        <w:t xml:space="preserve"> (</w:t>
      </w:r>
      <w:hyperlink r:id="rId21" w:history="1">
        <w:r w:rsidRPr="00E61BA5">
          <w:rPr>
            <w:rStyle w:val="Hipercze"/>
            <w:rFonts w:eastAsia="Times New Roman" w:cstheme="minorHAnsi"/>
            <w:sz w:val="24"/>
            <w:szCs w:val="24"/>
            <w:lang w:eastAsia="pl-PL"/>
          </w:rPr>
          <w:t>https://miniportal.uzp.gov.pl/Instrukcja_uzytkownika_miniPortal-ePUAP.pdf</w:t>
        </w:r>
      </w:hyperlink>
      <w:r w:rsidRPr="00E61BA5">
        <w:rPr>
          <w:rFonts w:eastAsia="Times New Roman" w:cstheme="minorHAnsi"/>
          <w:sz w:val="24"/>
          <w:szCs w:val="24"/>
          <w:lang w:eastAsia="pl-PL"/>
        </w:rPr>
        <w:t>) oraz Warunkach korzystania z elektronicznej platformy usług administracji publicznej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 xml:space="preserve">) - </w:t>
      </w:r>
      <w:hyperlink r:id="rId22" w:history="1">
        <w:r w:rsidRPr="00E61BA5">
          <w:rPr>
            <w:rStyle w:val="Hipercze"/>
            <w:rFonts w:eastAsia="Times New Roman" w:cstheme="minorHAnsi"/>
            <w:sz w:val="24"/>
            <w:szCs w:val="24"/>
            <w:lang w:eastAsia="pl-PL"/>
          </w:rPr>
          <w:t>https://epuap.gov.pl/wps/portal/strefa-klienta/regulamin</w:t>
        </w:r>
      </w:hyperlink>
      <w:r w:rsidRPr="00E61BA5">
        <w:rPr>
          <w:rFonts w:eastAsia="Times New Roman" w:cstheme="minorHAnsi"/>
          <w:sz w:val="24"/>
          <w:szCs w:val="24"/>
          <w:lang w:eastAsia="pl-PL"/>
        </w:rPr>
        <w:t>.</w:t>
      </w:r>
    </w:p>
    <w:p w14:paraId="2F3BCE80" w14:textId="77777777" w:rsidR="00E462AC" w:rsidRPr="00E61BA5" w:rsidRDefault="00E462AC" w:rsidP="001E757B">
      <w:pPr>
        <w:pStyle w:val="Akapitzlist"/>
        <w:numPr>
          <w:ilvl w:val="0"/>
          <w:numId w:val="24"/>
        </w:numPr>
        <w:shd w:val="clear" w:color="auto" w:fill="FFFFFF"/>
        <w:spacing w:after="0" w:line="240" w:lineRule="auto"/>
        <w:ind w:left="714" w:hanging="357"/>
        <w:jc w:val="both"/>
        <w:rPr>
          <w:rFonts w:eastAsia="Times New Roman" w:cstheme="minorHAnsi"/>
          <w:sz w:val="24"/>
          <w:szCs w:val="24"/>
          <w:lang w:eastAsia="pl-PL"/>
        </w:rPr>
      </w:pPr>
      <w:r w:rsidRPr="00E61BA5">
        <w:rPr>
          <w:rFonts w:eastAsia="Times New Roman" w:cstheme="minorHAnsi"/>
          <w:sz w:val="24"/>
          <w:szCs w:val="24"/>
          <w:lang w:eastAsia="pl-PL"/>
        </w:rPr>
        <w:t xml:space="preserve">W celu korzystania z systemu </w:t>
      </w:r>
      <w:proofErr w:type="spellStart"/>
      <w:r w:rsidRPr="00E61BA5">
        <w:rPr>
          <w:rFonts w:eastAsia="Times New Roman" w:cstheme="minorHAnsi"/>
          <w:sz w:val="24"/>
          <w:szCs w:val="24"/>
          <w:lang w:eastAsia="pl-PL"/>
        </w:rPr>
        <w:t>miniPortal</w:t>
      </w:r>
      <w:proofErr w:type="spellEnd"/>
      <w:r w:rsidRPr="00E61BA5">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E61BA5" w:rsidRDefault="00E462AC" w:rsidP="001E757B">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t>specyfikacja połączenia - Formularze udostępnione są za pomocą protokołu TLS 1.2,</w:t>
      </w:r>
    </w:p>
    <w:p w14:paraId="2248ABB3" w14:textId="77777777" w:rsidR="00E462AC" w:rsidRPr="00E61BA5" w:rsidRDefault="00E462AC" w:rsidP="001E757B">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t xml:space="preserve">format danych oraz kodowanie </w:t>
      </w:r>
      <w:proofErr w:type="spellStart"/>
      <w:r w:rsidRPr="00E61BA5">
        <w:rPr>
          <w:rFonts w:eastAsia="Times New Roman" w:cstheme="minorHAnsi"/>
          <w:sz w:val="24"/>
          <w:szCs w:val="24"/>
          <w:lang w:eastAsia="pl-PL"/>
        </w:rPr>
        <w:t>miniPortal</w:t>
      </w:r>
      <w:proofErr w:type="spellEnd"/>
      <w:r w:rsidRPr="00E61BA5">
        <w:rPr>
          <w:rFonts w:eastAsia="Times New Roman" w:cstheme="minorHAnsi"/>
          <w:sz w:val="24"/>
          <w:szCs w:val="24"/>
          <w:lang w:eastAsia="pl-PL"/>
        </w:rPr>
        <w:t xml:space="preserve"> - Formularze dostępne są w formacie HTML z kodowaniem UTF-8,</w:t>
      </w:r>
    </w:p>
    <w:p w14:paraId="58EFAE0B" w14:textId="77777777" w:rsidR="00E462AC" w:rsidRPr="00E61BA5" w:rsidRDefault="00E462AC" w:rsidP="001E757B">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t xml:space="preserve">oznaczenia czasu odbioru danych – </w:t>
      </w:r>
      <w:proofErr w:type="spellStart"/>
      <w:r w:rsidRPr="00E61BA5">
        <w:rPr>
          <w:rFonts w:eastAsia="Times New Roman" w:cstheme="minorHAnsi"/>
          <w:sz w:val="24"/>
          <w:szCs w:val="24"/>
          <w:lang w:eastAsia="pl-PL"/>
        </w:rPr>
        <w:t>miniPortal</w:t>
      </w:r>
      <w:proofErr w:type="spellEnd"/>
      <w:r w:rsidRPr="00E61BA5">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E61BA5" w:rsidRDefault="00E462AC" w:rsidP="001E757B">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lastRenderedPageBreak/>
        <w:t xml:space="preserve">integracja z systemem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 xml:space="preserve"> jest wykonana w wykorzystaniem standardowego mechanizmu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E61BA5" w:rsidRDefault="00E462AC" w:rsidP="001E757B">
      <w:pPr>
        <w:pStyle w:val="Akapitzlist"/>
        <w:numPr>
          <w:ilvl w:val="0"/>
          <w:numId w:val="24"/>
        </w:numPr>
        <w:shd w:val="clear" w:color="auto" w:fill="FFFFFF"/>
        <w:spacing w:after="0" w:line="240" w:lineRule="auto"/>
        <w:ind w:left="714" w:hanging="357"/>
        <w:jc w:val="both"/>
        <w:rPr>
          <w:rFonts w:eastAsia="Times New Roman" w:cstheme="minorHAnsi"/>
          <w:sz w:val="24"/>
          <w:szCs w:val="24"/>
          <w:lang w:eastAsia="pl-PL"/>
        </w:rPr>
      </w:pPr>
      <w:r w:rsidRPr="00E61BA5">
        <w:rPr>
          <w:rFonts w:eastAsia="Times New Roman" w:cstheme="minorHAnsi"/>
          <w:sz w:val="24"/>
          <w:szCs w:val="24"/>
          <w:lang w:eastAsia="pl-PL"/>
        </w:rPr>
        <w:t xml:space="preserve">System </w:t>
      </w:r>
      <w:proofErr w:type="spellStart"/>
      <w:r w:rsidRPr="00E61BA5">
        <w:rPr>
          <w:rFonts w:eastAsia="Times New Roman" w:cstheme="minorHAnsi"/>
          <w:sz w:val="24"/>
          <w:szCs w:val="24"/>
          <w:lang w:eastAsia="pl-PL"/>
        </w:rPr>
        <w:t>miniPortal</w:t>
      </w:r>
      <w:proofErr w:type="spellEnd"/>
      <w:r w:rsidRPr="00E61BA5">
        <w:rPr>
          <w:rFonts w:eastAsia="Times New Roman" w:cstheme="minorHAnsi"/>
          <w:sz w:val="24"/>
          <w:szCs w:val="24"/>
          <w:lang w:eastAsia="pl-PL"/>
        </w:rPr>
        <w:t xml:space="preserve"> dostępny jest za pośrednictwem następujących przeglądarek internetowych:</w:t>
      </w:r>
    </w:p>
    <w:p w14:paraId="3976F650" w14:textId="77777777" w:rsidR="00E462AC" w:rsidRPr="00E61BA5" w:rsidRDefault="00E462AC" w:rsidP="001E757B">
      <w:pPr>
        <w:numPr>
          <w:ilvl w:val="0"/>
          <w:numId w:val="33"/>
        </w:numPr>
        <w:tabs>
          <w:tab w:val="clear" w:pos="720"/>
          <w:tab w:val="num" w:pos="993"/>
        </w:tabs>
        <w:spacing w:after="0" w:line="240" w:lineRule="auto"/>
        <w:ind w:left="993" w:hanging="284"/>
        <w:jc w:val="both"/>
        <w:rPr>
          <w:rFonts w:eastAsia="Times New Roman" w:cstheme="minorHAnsi"/>
          <w:sz w:val="24"/>
          <w:szCs w:val="24"/>
          <w:lang w:val="en-US" w:eastAsia="pl-PL"/>
        </w:rPr>
      </w:pPr>
      <w:r w:rsidRPr="00E61BA5">
        <w:rPr>
          <w:rFonts w:eastAsia="Times New Roman" w:cstheme="minorHAnsi"/>
          <w:sz w:val="24"/>
          <w:szCs w:val="24"/>
          <w:lang w:val="en-US" w:eastAsia="pl-PL"/>
        </w:rPr>
        <w:t xml:space="preserve">Microsoft Internet Explorer od </w:t>
      </w:r>
      <w:proofErr w:type="spellStart"/>
      <w:r w:rsidRPr="00E61BA5">
        <w:rPr>
          <w:rFonts w:eastAsia="Times New Roman" w:cstheme="minorHAnsi"/>
          <w:sz w:val="24"/>
          <w:szCs w:val="24"/>
          <w:lang w:val="en-US" w:eastAsia="pl-PL"/>
        </w:rPr>
        <w:t>wersji</w:t>
      </w:r>
      <w:proofErr w:type="spellEnd"/>
      <w:r w:rsidRPr="00E61BA5">
        <w:rPr>
          <w:rFonts w:eastAsia="Times New Roman" w:cstheme="minorHAnsi"/>
          <w:sz w:val="24"/>
          <w:szCs w:val="24"/>
          <w:lang w:val="en-US" w:eastAsia="pl-PL"/>
        </w:rPr>
        <w:t xml:space="preserve"> 11.0</w:t>
      </w:r>
    </w:p>
    <w:p w14:paraId="23D41BF4" w14:textId="77777777" w:rsidR="00E462AC" w:rsidRPr="00E61BA5" w:rsidRDefault="00E462AC" w:rsidP="001E757B">
      <w:pPr>
        <w:numPr>
          <w:ilvl w:val="0"/>
          <w:numId w:val="33"/>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t xml:space="preserve">Mozilla </w:t>
      </w:r>
      <w:proofErr w:type="spellStart"/>
      <w:r w:rsidRPr="00E61BA5">
        <w:rPr>
          <w:rFonts w:eastAsia="Times New Roman" w:cstheme="minorHAnsi"/>
          <w:sz w:val="24"/>
          <w:szCs w:val="24"/>
          <w:lang w:eastAsia="pl-PL"/>
        </w:rPr>
        <w:t>Firefox</w:t>
      </w:r>
      <w:proofErr w:type="spellEnd"/>
      <w:r w:rsidRPr="00E61BA5">
        <w:rPr>
          <w:rFonts w:eastAsia="Times New Roman" w:cstheme="minorHAnsi"/>
          <w:sz w:val="24"/>
          <w:szCs w:val="24"/>
          <w:lang w:eastAsia="pl-PL"/>
        </w:rPr>
        <w:t xml:space="preserve"> od wersji 15</w:t>
      </w:r>
    </w:p>
    <w:p w14:paraId="1B411EA8" w14:textId="77777777" w:rsidR="00E462AC" w:rsidRPr="00E61BA5" w:rsidRDefault="00E462AC" w:rsidP="001E757B">
      <w:pPr>
        <w:numPr>
          <w:ilvl w:val="0"/>
          <w:numId w:val="33"/>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t>Google Chrome od wersji 20</w:t>
      </w:r>
    </w:p>
    <w:p w14:paraId="2C41E3A8" w14:textId="77777777" w:rsidR="00E462AC" w:rsidRPr="00E61BA5" w:rsidRDefault="00E462AC" w:rsidP="001E757B">
      <w:pPr>
        <w:numPr>
          <w:ilvl w:val="0"/>
          <w:numId w:val="33"/>
        </w:numPr>
        <w:tabs>
          <w:tab w:val="clear" w:pos="720"/>
          <w:tab w:val="num" w:pos="993"/>
        </w:tabs>
        <w:spacing w:after="0" w:line="240" w:lineRule="auto"/>
        <w:ind w:left="993" w:hanging="284"/>
        <w:jc w:val="both"/>
        <w:rPr>
          <w:rFonts w:eastAsia="Times New Roman" w:cstheme="minorHAnsi"/>
          <w:sz w:val="24"/>
          <w:szCs w:val="24"/>
          <w:lang w:eastAsia="pl-PL"/>
        </w:rPr>
      </w:pPr>
      <w:r w:rsidRPr="00E61BA5">
        <w:rPr>
          <w:rFonts w:eastAsia="Times New Roman" w:cstheme="minorHAnsi"/>
          <w:sz w:val="24"/>
          <w:szCs w:val="24"/>
          <w:lang w:eastAsia="pl-PL"/>
        </w:rPr>
        <w:t>Microsoft Edge</w:t>
      </w:r>
    </w:p>
    <w:p w14:paraId="76C76896" w14:textId="77777777" w:rsidR="00E462AC" w:rsidRPr="00E61BA5" w:rsidRDefault="00E462AC" w:rsidP="001E757B">
      <w:pPr>
        <w:pStyle w:val="Akapitzlist"/>
        <w:numPr>
          <w:ilvl w:val="0"/>
          <w:numId w:val="24"/>
        </w:numPr>
        <w:spacing w:after="0" w:line="240" w:lineRule="auto"/>
        <w:jc w:val="both"/>
        <w:rPr>
          <w:rFonts w:eastAsia="Times New Roman" w:cstheme="minorHAnsi"/>
          <w:sz w:val="24"/>
          <w:szCs w:val="24"/>
          <w:lang w:eastAsia="pl-PL"/>
        </w:rPr>
      </w:pPr>
      <w:r w:rsidRPr="00E61BA5">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E61BA5" w:rsidRDefault="00F40252" w:rsidP="001E757B">
      <w:pPr>
        <w:pStyle w:val="Akapitzlist"/>
        <w:numPr>
          <w:ilvl w:val="0"/>
          <w:numId w:val="24"/>
        </w:numPr>
        <w:shd w:val="clear" w:color="auto" w:fill="FFFFFF"/>
        <w:spacing w:after="0" w:line="240" w:lineRule="auto"/>
        <w:jc w:val="both"/>
        <w:rPr>
          <w:rFonts w:eastAsia="Times New Roman" w:cstheme="minorHAnsi"/>
          <w:sz w:val="24"/>
          <w:szCs w:val="24"/>
          <w:lang w:eastAsia="pl-PL"/>
        </w:rPr>
      </w:pPr>
      <w:r w:rsidRPr="00E61BA5">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w:t>
      </w:r>
    </w:p>
    <w:p w14:paraId="1FBBDA13" w14:textId="77777777" w:rsidR="00F40252" w:rsidRPr="00E61BA5" w:rsidRDefault="00F40252" w:rsidP="001E757B">
      <w:pPr>
        <w:pStyle w:val="Akapitzlist"/>
        <w:numPr>
          <w:ilvl w:val="0"/>
          <w:numId w:val="24"/>
        </w:numPr>
        <w:shd w:val="clear" w:color="auto" w:fill="FFFFFF"/>
        <w:spacing w:after="0" w:line="240" w:lineRule="auto"/>
        <w:jc w:val="both"/>
        <w:rPr>
          <w:rFonts w:cstheme="minorHAnsi"/>
          <w:sz w:val="24"/>
          <w:szCs w:val="24"/>
        </w:rPr>
      </w:pPr>
      <w:r w:rsidRPr="00E61BA5">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E61BA5">
        <w:rPr>
          <w:rFonts w:eastAsia="Times New Roman" w:cstheme="minorHAnsi"/>
          <w:sz w:val="24"/>
          <w:szCs w:val="24"/>
          <w:lang w:eastAsia="pl-PL"/>
        </w:rPr>
        <w:t>miniPortal</w:t>
      </w:r>
      <w:proofErr w:type="spellEnd"/>
      <w:r w:rsidRPr="00E61BA5">
        <w:rPr>
          <w:rFonts w:eastAsia="Times New Roman" w:cstheme="minorHAnsi"/>
          <w:sz w:val="24"/>
          <w:szCs w:val="24"/>
          <w:lang w:eastAsia="pl-PL"/>
        </w:rPr>
        <w:t xml:space="preserve"> i </w:t>
      </w:r>
      <w:proofErr w:type="spellStart"/>
      <w:r w:rsidRPr="00E61BA5">
        <w:rPr>
          <w:rFonts w:eastAsia="Times New Roman" w:cstheme="minorHAnsi"/>
          <w:sz w:val="24"/>
          <w:szCs w:val="24"/>
          <w:lang w:eastAsia="pl-PL"/>
        </w:rPr>
        <w:t>ePuap</w:t>
      </w:r>
      <w:proofErr w:type="spellEnd"/>
      <w:r w:rsidRPr="00E61BA5">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E61BA5">
        <w:rPr>
          <w:rFonts w:eastAsia="Times New Roman" w:cstheme="minorHAnsi"/>
          <w:sz w:val="24"/>
          <w:szCs w:val="24"/>
          <w:lang w:eastAsia="pl-PL"/>
        </w:rPr>
        <w:t>miniPortalu</w:t>
      </w:r>
      <w:proofErr w:type="spellEnd"/>
      <w:r w:rsidRPr="00E61BA5">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E61BA5">
        <w:rPr>
          <w:rFonts w:cstheme="minorHAnsi"/>
          <w:sz w:val="24"/>
          <w:szCs w:val="24"/>
        </w:rPr>
        <w:t>wszystkich postępowań w </w:t>
      </w:r>
      <w:proofErr w:type="spellStart"/>
      <w:r w:rsidRPr="00E61BA5">
        <w:rPr>
          <w:rFonts w:cstheme="minorHAnsi"/>
          <w:sz w:val="24"/>
          <w:szCs w:val="24"/>
        </w:rPr>
        <w:t>miniPortalu</w:t>
      </w:r>
      <w:proofErr w:type="spellEnd"/>
      <w:r w:rsidRPr="00E61BA5">
        <w:rPr>
          <w:rFonts w:cstheme="minorHAnsi"/>
          <w:sz w:val="24"/>
          <w:szCs w:val="24"/>
        </w:rPr>
        <w:t xml:space="preserve"> klikając wcześniej opcję „Dla Wykonawców” lub ze strony głównej z zakładki Postępowania.</w:t>
      </w:r>
    </w:p>
    <w:p w14:paraId="04A9CCFE" w14:textId="6EEA4E21" w:rsidR="00F40252" w:rsidRPr="00E61BA5" w:rsidRDefault="00F40252" w:rsidP="001E757B">
      <w:pPr>
        <w:pStyle w:val="Akapitzlist"/>
        <w:numPr>
          <w:ilvl w:val="0"/>
          <w:numId w:val="24"/>
        </w:numPr>
        <w:shd w:val="clear" w:color="auto" w:fill="FFFFFF"/>
        <w:autoSpaceDE w:val="0"/>
        <w:autoSpaceDN w:val="0"/>
        <w:adjustRightInd w:val="0"/>
        <w:spacing w:after="0" w:line="240" w:lineRule="auto"/>
        <w:jc w:val="both"/>
        <w:rPr>
          <w:rFonts w:cstheme="minorHAnsi"/>
          <w:sz w:val="24"/>
          <w:szCs w:val="24"/>
        </w:rPr>
      </w:pPr>
      <w:r w:rsidRPr="00E61BA5">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E61BA5">
        <w:rPr>
          <w:rFonts w:cstheme="minorHAnsi"/>
          <w:sz w:val="24"/>
          <w:szCs w:val="24"/>
        </w:rPr>
        <w:t>ePUAP</w:t>
      </w:r>
      <w:proofErr w:type="spellEnd"/>
      <w:r w:rsidRPr="00E61BA5">
        <w:rPr>
          <w:rFonts w:cstheme="minorHAnsi"/>
          <w:sz w:val="24"/>
          <w:szCs w:val="24"/>
        </w:rPr>
        <w:t xml:space="preserve"> oraz udostępnionego przez </w:t>
      </w:r>
      <w:proofErr w:type="spellStart"/>
      <w:r w:rsidRPr="00E61BA5">
        <w:rPr>
          <w:rFonts w:cstheme="minorHAnsi"/>
          <w:sz w:val="24"/>
          <w:szCs w:val="24"/>
        </w:rPr>
        <w:t>miniPortal</w:t>
      </w:r>
      <w:proofErr w:type="spellEnd"/>
      <w:r w:rsidRPr="00E61BA5">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E61BA5">
        <w:rPr>
          <w:rFonts w:cstheme="minorHAnsi"/>
          <w:sz w:val="24"/>
          <w:szCs w:val="24"/>
        </w:rPr>
        <w:t>8</w:t>
      </w:r>
      <w:r w:rsidRPr="00E61BA5">
        <w:rPr>
          <w:rFonts w:cstheme="minorHAnsi"/>
          <w:sz w:val="24"/>
          <w:szCs w:val="24"/>
        </w:rPr>
        <w:t>).</w:t>
      </w:r>
    </w:p>
    <w:p w14:paraId="0129E7B2" w14:textId="77777777" w:rsidR="00F40252" w:rsidRPr="00E61BA5" w:rsidRDefault="00F40252" w:rsidP="001E757B">
      <w:pPr>
        <w:pStyle w:val="Akapitzlist"/>
        <w:numPr>
          <w:ilvl w:val="0"/>
          <w:numId w:val="24"/>
        </w:numPr>
        <w:shd w:val="clear" w:color="auto" w:fill="FFFFFF"/>
        <w:autoSpaceDE w:val="0"/>
        <w:autoSpaceDN w:val="0"/>
        <w:adjustRightInd w:val="0"/>
        <w:spacing w:after="0" w:line="240" w:lineRule="auto"/>
        <w:jc w:val="both"/>
        <w:rPr>
          <w:rFonts w:cstheme="minorHAnsi"/>
          <w:sz w:val="24"/>
          <w:szCs w:val="24"/>
        </w:rPr>
      </w:pPr>
      <w:r w:rsidRPr="00E61BA5">
        <w:rPr>
          <w:rFonts w:cstheme="minorHAnsi"/>
          <w:sz w:val="24"/>
          <w:szCs w:val="24"/>
        </w:rPr>
        <w:t xml:space="preserve">Zamawiający może również komunikować się z Wykonawcami za pomocą poczty elektronicznej, email </w:t>
      </w:r>
      <w:hyperlink r:id="rId23" w:history="1">
        <w:r w:rsidRPr="00E61BA5">
          <w:rPr>
            <w:rStyle w:val="Hipercze"/>
            <w:rFonts w:cstheme="minorHAnsi"/>
            <w:sz w:val="24"/>
            <w:szCs w:val="24"/>
          </w:rPr>
          <w:t>przetargi@niedrzwicaduza.pl</w:t>
        </w:r>
      </w:hyperlink>
      <w:r w:rsidRPr="00E61BA5">
        <w:rPr>
          <w:rFonts w:cstheme="minorHAnsi"/>
          <w:sz w:val="24"/>
          <w:szCs w:val="24"/>
        </w:rPr>
        <w:t xml:space="preserve">. </w:t>
      </w:r>
    </w:p>
    <w:p w14:paraId="3FAA4CB7" w14:textId="6571B3CE" w:rsidR="00F40252" w:rsidRPr="00E61BA5" w:rsidRDefault="00F40252" w:rsidP="001E757B">
      <w:pPr>
        <w:pStyle w:val="Akapitzlist"/>
        <w:numPr>
          <w:ilvl w:val="0"/>
          <w:numId w:val="24"/>
        </w:numPr>
        <w:shd w:val="clear" w:color="auto" w:fill="FFFFFF"/>
        <w:autoSpaceDE w:val="0"/>
        <w:autoSpaceDN w:val="0"/>
        <w:adjustRightInd w:val="0"/>
        <w:spacing w:after="0" w:line="240" w:lineRule="auto"/>
        <w:jc w:val="both"/>
        <w:rPr>
          <w:rFonts w:cstheme="minorHAnsi"/>
          <w:sz w:val="24"/>
          <w:szCs w:val="24"/>
        </w:rPr>
      </w:pPr>
      <w:r w:rsidRPr="00E61BA5">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E61BA5">
        <w:rPr>
          <w:rFonts w:cstheme="minorHAnsi"/>
          <w:sz w:val="24"/>
          <w:szCs w:val="24"/>
        </w:rPr>
        <w:t xml:space="preserve">(za wyjątkiem ofert) </w:t>
      </w:r>
      <w:r w:rsidRPr="00E61BA5">
        <w:rPr>
          <w:rFonts w:cstheme="minorHAnsi"/>
          <w:sz w:val="24"/>
          <w:szCs w:val="24"/>
        </w:rPr>
        <w:t xml:space="preserve">za pomocą poczty elektronicznej, na wskazany w ust. </w:t>
      </w:r>
      <w:r w:rsidR="009D564F" w:rsidRPr="00E61BA5">
        <w:rPr>
          <w:rFonts w:cstheme="minorHAnsi"/>
          <w:sz w:val="24"/>
          <w:szCs w:val="24"/>
        </w:rPr>
        <w:t>10</w:t>
      </w:r>
      <w:r w:rsidRPr="00E61BA5">
        <w:rPr>
          <w:rFonts w:cstheme="minorHAnsi"/>
          <w:sz w:val="24"/>
          <w:szCs w:val="24"/>
        </w:rPr>
        <w:t xml:space="preserve"> adres email.</w:t>
      </w:r>
    </w:p>
    <w:p w14:paraId="39562CC5" w14:textId="77777777" w:rsidR="004E5EEE" w:rsidRPr="009A0E90"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F4399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399A">
        <w:rPr>
          <w:rFonts w:eastAsia="Times New Roman" w:cstheme="minorHAnsi"/>
          <w:b/>
          <w:bCs/>
          <w:sz w:val="24"/>
          <w:szCs w:val="24"/>
          <w:u w:val="single"/>
          <w:lang w:eastAsia="pl-PL"/>
        </w:rPr>
        <w:t>OS</w:t>
      </w:r>
      <w:r w:rsidR="00A723FE" w:rsidRPr="00F4399A">
        <w:rPr>
          <w:rFonts w:eastAsia="Times New Roman" w:cstheme="minorHAnsi"/>
          <w:b/>
          <w:bCs/>
          <w:sz w:val="24"/>
          <w:szCs w:val="24"/>
          <w:u w:val="single"/>
          <w:lang w:eastAsia="pl-PL"/>
        </w:rPr>
        <w:t>O</w:t>
      </w:r>
      <w:r w:rsidRPr="00F4399A">
        <w:rPr>
          <w:rFonts w:eastAsia="Times New Roman" w:cstheme="minorHAnsi"/>
          <w:b/>
          <w:bCs/>
          <w:sz w:val="24"/>
          <w:szCs w:val="24"/>
          <w:u w:val="single"/>
          <w:lang w:eastAsia="pl-PL"/>
        </w:rPr>
        <w:t>B</w:t>
      </w:r>
      <w:r w:rsidR="00A723FE" w:rsidRPr="00F4399A">
        <w:rPr>
          <w:rFonts w:eastAsia="Times New Roman" w:cstheme="minorHAnsi"/>
          <w:b/>
          <w:bCs/>
          <w:sz w:val="24"/>
          <w:szCs w:val="24"/>
          <w:u w:val="single"/>
          <w:lang w:eastAsia="pl-PL"/>
        </w:rPr>
        <w:t>Y</w:t>
      </w:r>
      <w:r w:rsidRPr="00F4399A">
        <w:rPr>
          <w:rFonts w:eastAsia="Times New Roman" w:cstheme="minorHAnsi"/>
          <w:b/>
          <w:bCs/>
          <w:sz w:val="24"/>
          <w:szCs w:val="24"/>
          <w:u w:val="single"/>
          <w:lang w:eastAsia="pl-PL"/>
        </w:rPr>
        <w:t xml:space="preserve"> UPRAWNION</w:t>
      </w:r>
      <w:r w:rsidR="00A723FE" w:rsidRPr="00F4399A">
        <w:rPr>
          <w:rFonts w:eastAsia="Times New Roman" w:cstheme="minorHAnsi"/>
          <w:b/>
          <w:bCs/>
          <w:sz w:val="24"/>
          <w:szCs w:val="24"/>
          <w:u w:val="single"/>
          <w:lang w:eastAsia="pl-PL"/>
        </w:rPr>
        <w:t>E</w:t>
      </w:r>
      <w:r w:rsidRPr="00F4399A">
        <w:rPr>
          <w:rFonts w:eastAsia="Times New Roman" w:cstheme="minorHAnsi"/>
          <w:b/>
          <w:bCs/>
          <w:sz w:val="24"/>
          <w:szCs w:val="24"/>
          <w:u w:val="single"/>
          <w:lang w:eastAsia="pl-PL"/>
        </w:rPr>
        <w:t xml:space="preserve"> DO KOMUNIKOWANIA SIĘ Z WYKONAWCAMI</w:t>
      </w:r>
    </w:p>
    <w:p w14:paraId="72E55303" w14:textId="6703C00B" w:rsidR="00A723FE" w:rsidRPr="00F4399A" w:rsidRDefault="00A723FE" w:rsidP="00DF5664">
      <w:pPr>
        <w:pStyle w:val="Akapitzlist"/>
        <w:ind w:left="284"/>
        <w:jc w:val="both"/>
        <w:rPr>
          <w:rFonts w:eastAsia="Times New Roman" w:cstheme="minorHAnsi"/>
          <w:b/>
          <w:bCs/>
          <w:sz w:val="24"/>
          <w:szCs w:val="24"/>
          <w:lang w:eastAsia="pl-PL"/>
        </w:rPr>
      </w:pPr>
      <w:r w:rsidRPr="00F4399A">
        <w:rPr>
          <w:rFonts w:eastAsia="Times New Roman" w:cstheme="minorHAnsi"/>
          <w:sz w:val="24"/>
          <w:szCs w:val="24"/>
          <w:lang w:eastAsia="pl-PL"/>
        </w:rPr>
        <w:t>Osob</w:t>
      </w:r>
      <w:r w:rsidR="00F0243D" w:rsidRPr="00F4399A">
        <w:rPr>
          <w:rFonts w:eastAsia="Times New Roman" w:cstheme="minorHAnsi"/>
          <w:sz w:val="24"/>
          <w:szCs w:val="24"/>
          <w:lang w:eastAsia="pl-PL"/>
        </w:rPr>
        <w:t>ą</w:t>
      </w:r>
      <w:r w:rsidRPr="00F4399A">
        <w:rPr>
          <w:rFonts w:eastAsia="Times New Roman" w:cstheme="minorHAnsi"/>
          <w:sz w:val="24"/>
          <w:szCs w:val="24"/>
          <w:lang w:eastAsia="pl-PL"/>
        </w:rPr>
        <w:t xml:space="preserve"> uprawnion</w:t>
      </w:r>
      <w:r w:rsidR="00F0243D" w:rsidRPr="00F4399A">
        <w:rPr>
          <w:rFonts w:eastAsia="Times New Roman" w:cstheme="minorHAnsi"/>
          <w:sz w:val="24"/>
          <w:szCs w:val="24"/>
          <w:lang w:eastAsia="pl-PL"/>
        </w:rPr>
        <w:t>ą</w:t>
      </w:r>
      <w:r w:rsidRPr="00F4399A">
        <w:rPr>
          <w:rFonts w:eastAsia="Times New Roman" w:cstheme="minorHAnsi"/>
          <w:sz w:val="24"/>
          <w:szCs w:val="24"/>
          <w:lang w:eastAsia="pl-PL"/>
        </w:rPr>
        <w:t xml:space="preserve"> do komunikowania się z Wykonawcami </w:t>
      </w:r>
      <w:r w:rsidR="00F0243D" w:rsidRPr="00F4399A">
        <w:rPr>
          <w:rFonts w:eastAsia="Times New Roman" w:cstheme="minorHAnsi"/>
          <w:sz w:val="24"/>
          <w:szCs w:val="24"/>
          <w:lang w:eastAsia="pl-PL"/>
        </w:rPr>
        <w:t>jest</w:t>
      </w:r>
      <w:r w:rsidRPr="00F4399A">
        <w:rPr>
          <w:rFonts w:eastAsia="Times New Roman" w:cstheme="minorHAnsi"/>
          <w:sz w:val="24"/>
          <w:szCs w:val="24"/>
          <w:lang w:eastAsia="pl-PL"/>
        </w:rPr>
        <w:t xml:space="preserve"> Agnieszka Kulik</w:t>
      </w:r>
      <w:r w:rsidR="00F0243D" w:rsidRPr="00F4399A">
        <w:rPr>
          <w:rFonts w:eastAsia="Times New Roman" w:cstheme="minorHAnsi"/>
          <w:sz w:val="24"/>
          <w:szCs w:val="24"/>
          <w:lang w:eastAsia="pl-PL"/>
        </w:rPr>
        <w:t>.</w:t>
      </w:r>
    </w:p>
    <w:p w14:paraId="41C597C3" w14:textId="77777777" w:rsidR="00B10BDB" w:rsidRPr="009A0E90"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F4399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399A">
        <w:rPr>
          <w:rFonts w:eastAsia="Times New Roman" w:cstheme="minorHAnsi"/>
          <w:b/>
          <w:bCs/>
          <w:sz w:val="24"/>
          <w:szCs w:val="24"/>
          <w:u w:val="single"/>
          <w:lang w:eastAsia="pl-PL"/>
        </w:rPr>
        <w:t>OPIS SPOSOBU PRZYGOTOWANIA OFERTY</w:t>
      </w:r>
    </w:p>
    <w:p w14:paraId="40F035BA" w14:textId="77777777" w:rsidR="002368D8" w:rsidRPr="00F4399A"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sz w:val="24"/>
          <w:szCs w:val="24"/>
        </w:rPr>
        <w:t>Wykonawca może złożyć tylko jedną ofertę.</w:t>
      </w:r>
    </w:p>
    <w:p w14:paraId="5A49FADC" w14:textId="4451446E" w:rsidR="002368D8" w:rsidRPr="00F4399A"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sz w:val="24"/>
          <w:szCs w:val="24"/>
        </w:rPr>
        <w:t>Treść oferty musi odpowiadać treści SWZ.</w:t>
      </w:r>
    </w:p>
    <w:p w14:paraId="63299F0A" w14:textId="056EEBD6" w:rsidR="002368D8" w:rsidRPr="00F4399A"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F4399A">
        <w:rPr>
          <w:rFonts w:eastAsia="Verdana" w:cstheme="minorHAnsi"/>
          <w:sz w:val="24"/>
          <w:szCs w:val="24"/>
        </w:rPr>
        <w:lastRenderedPageBreak/>
        <w:t>Ofertę składa się na formularzu ofertowym (</w:t>
      </w:r>
      <w:r w:rsidRPr="00F4399A">
        <w:rPr>
          <w:rFonts w:eastAsia="Verdana" w:cstheme="minorHAnsi"/>
          <w:b/>
          <w:bCs/>
          <w:sz w:val="24"/>
          <w:szCs w:val="24"/>
        </w:rPr>
        <w:t xml:space="preserve">załącznik nr </w:t>
      </w:r>
      <w:r w:rsidR="00F4399A" w:rsidRPr="00F4399A">
        <w:rPr>
          <w:rFonts w:eastAsia="Verdana" w:cstheme="minorHAnsi"/>
          <w:b/>
          <w:bCs/>
          <w:sz w:val="24"/>
          <w:szCs w:val="24"/>
        </w:rPr>
        <w:t>2</w:t>
      </w:r>
      <w:r w:rsidRPr="00F4399A">
        <w:rPr>
          <w:rFonts w:eastAsia="Verdana" w:cstheme="minorHAnsi"/>
          <w:b/>
          <w:bCs/>
          <w:sz w:val="24"/>
          <w:szCs w:val="24"/>
        </w:rPr>
        <w:t xml:space="preserve"> do SWZ</w:t>
      </w:r>
      <w:r w:rsidRPr="00F4399A">
        <w:rPr>
          <w:rFonts w:eastAsia="Verdana" w:cstheme="minorHAnsi"/>
          <w:sz w:val="24"/>
          <w:szCs w:val="24"/>
        </w:rPr>
        <w:t>)</w:t>
      </w:r>
      <w:r w:rsidR="00264680" w:rsidRPr="00F4399A">
        <w:rPr>
          <w:rFonts w:eastAsia="Verdana" w:cstheme="minorHAnsi"/>
          <w:sz w:val="24"/>
          <w:szCs w:val="24"/>
        </w:rPr>
        <w:t xml:space="preserve">, </w:t>
      </w:r>
      <w:r w:rsidR="00264680" w:rsidRPr="00F4399A">
        <w:rPr>
          <w:rFonts w:eastAsia="Verdana" w:cstheme="minorHAnsi"/>
          <w:b/>
          <w:sz w:val="24"/>
          <w:szCs w:val="24"/>
          <w:u w:val="single"/>
        </w:rPr>
        <w:t>pod rygorem nieważności,</w:t>
      </w:r>
      <w:r w:rsidR="00264680" w:rsidRPr="00F4399A">
        <w:rPr>
          <w:rFonts w:eastAsia="Verdana" w:cstheme="minorHAnsi"/>
          <w:b/>
          <w:sz w:val="24"/>
          <w:szCs w:val="24"/>
        </w:rPr>
        <w:t xml:space="preserve"> w formie elektronicznej </w:t>
      </w:r>
      <w:r w:rsidR="00D557B7" w:rsidRPr="00F4399A">
        <w:rPr>
          <w:rFonts w:eastAsia="Verdana" w:cstheme="minorHAnsi"/>
          <w:b/>
          <w:sz w:val="24"/>
          <w:szCs w:val="24"/>
        </w:rPr>
        <w:t xml:space="preserve">(opatrzonej kwalifikowanym podpisem elektronicznym) </w:t>
      </w:r>
      <w:r w:rsidR="00264680" w:rsidRPr="00F4399A">
        <w:rPr>
          <w:rFonts w:eastAsia="Verdana" w:cstheme="minorHAnsi"/>
          <w:b/>
          <w:sz w:val="24"/>
          <w:szCs w:val="24"/>
        </w:rPr>
        <w:t>lub w postaci elektronicznej opatrzonej podpisem zaufanym lub podpisem osobistym</w:t>
      </w:r>
      <w:r w:rsidRPr="00F4399A">
        <w:rPr>
          <w:rFonts w:eastAsia="Verdana" w:cstheme="minorHAnsi"/>
          <w:sz w:val="24"/>
          <w:szCs w:val="24"/>
        </w:rPr>
        <w:t>. Wraz z ofertą Wykonawca jest zobowiązany złożyć:</w:t>
      </w:r>
    </w:p>
    <w:p w14:paraId="499608DE" w14:textId="4BF92C55" w:rsidR="002368D8" w:rsidRPr="00F4399A"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F4399A">
        <w:rPr>
          <w:rFonts w:eastAsia="Verdana" w:cstheme="minorHAnsi"/>
          <w:sz w:val="24"/>
          <w:szCs w:val="24"/>
        </w:rPr>
        <w:t>o</w:t>
      </w:r>
      <w:r w:rsidR="002368D8" w:rsidRPr="00F4399A">
        <w:rPr>
          <w:rFonts w:eastAsia="Verdana" w:cstheme="minorHAnsi"/>
          <w:sz w:val="24"/>
          <w:szCs w:val="24"/>
        </w:rPr>
        <w:t>świadczenie</w:t>
      </w:r>
      <w:r w:rsidR="009B2AE5" w:rsidRPr="00F4399A">
        <w:rPr>
          <w:rFonts w:eastAsia="Verdana" w:cstheme="minorHAnsi"/>
          <w:sz w:val="24"/>
          <w:szCs w:val="24"/>
        </w:rPr>
        <w:t xml:space="preserve"> o niepodleganiu wykluczeniu</w:t>
      </w:r>
      <w:r w:rsidR="002368D8" w:rsidRPr="00F4399A">
        <w:rPr>
          <w:rFonts w:eastAsia="Verdana" w:cstheme="minorHAnsi"/>
          <w:sz w:val="24"/>
          <w:szCs w:val="24"/>
        </w:rPr>
        <w:t xml:space="preserve">, o którym mowa w </w:t>
      </w:r>
      <w:r w:rsidR="009B2AE5" w:rsidRPr="00F4399A">
        <w:rPr>
          <w:rFonts w:eastAsia="Verdana" w:cstheme="minorHAnsi"/>
          <w:sz w:val="24"/>
          <w:szCs w:val="24"/>
        </w:rPr>
        <w:t xml:space="preserve">art. 125 ust. 1 ustawy </w:t>
      </w:r>
      <w:proofErr w:type="spellStart"/>
      <w:r w:rsidR="009B2AE5" w:rsidRPr="00F4399A">
        <w:rPr>
          <w:rFonts w:eastAsia="Verdana" w:cstheme="minorHAnsi"/>
          <w:sz w:val="24"/>
          <w:szCs w:val="24"/>
        </w:rPr>
        <w:t>Pzp</w:t>
      </w:r>
      <w:proofErr w:type="spellEnd"/>
      <w:r w:rsidR="002368D8" w:rsidRPr="00F4399A">
        <w:rPr>
          <w:rFonts w:eastAsia="Verdana" w:cstheme="minorHAnsi"/>
          <w:sz w:val="24"/>
          <w:szCs w:val="24"/>
        </w:rPr>
        <w:t xml:space="preserve"> (</w:t>
      </w:r>
      <w:r w:rsidR="002368D8" w:rsidRPr="00F4399A">
        <w:rPr>
          <w:rFonts w:eastAsia="Verdana" w:cstheme="minorHAnsi"/>
          <w:b/>
          <w:bCs/>
          <w:sz w:val="24"/>
          <w:szCs w:val="24"/>
        </w:rPr>
        <w:t>załącznik nr</w:t>
      </w:r>
      <w:r w:rsidR="003A2A06" w:rsidRPr="00F4399A">
        <w:rPr>
          <w:rFonts w:eastAsia="Verdana" w:cstheme="minorHAnsi"/>
          <w:b/>
          <w:bCs/>
          <w:sz w:val="24"/>
          <w:szCs w:val="24"/>
        </w:rPr>
        <w:t xml:space="preserve"> </w:t>
      </w:r>
      <w:r w:rsidR="00F4399A" w:rsidRPr="00F4399A">
        <w:rPr>
          <w:rFonts w:eastAsia="Verdana" w:cstheme="minorHAnsi"/>
          <w:b/>
          <w:bCs/>
          <w:sz w:val="24"/>
          <w:szCs w:val="24"/>
        </w:rPr>
        <w:t>3</w:t>
      </w:r>
      <w:r w:rsidR="002368D8" w:rsidRPr="00F4399A">
        <w:rPr>
          <w:rFonts w:eastAsia="Verdana" w:cstheme="minorHAnsi"/>
          <w:b/>
          <w:bCs/>
          <w:sz w:val="24"/>
          <w:szCs w:val="24"/>
        </w:rPr>
        <w:t xml:space="preserve"> do SWZ</w:t>
      </w:r>
      <w:r w:rsidR="002368D8" w:rsidRPr="00F4399A">
        <w:rPr>
          <w:rFonts w:eastAsia="Verdana" w:cstheme="minorHAnsi"/>
          <w:sz w:val="24"/>
          <w:szCs w:val="24"/>
        </w:rPr>
        <w:t>)</w:t>
      </w:r>
      <w:r w:rsidR="002E0B7F" w:rsidRPr="00F4399A">
        <w:rPr>
          <w:rFonts w:eastAsia="Verdana" w:cstheme="minorHAnsi"/>
          <w:sz w:val="24"/>
          <w:szCs w:val="24"/>
        </w:rPr>
        <w:t xml:space="preserve"> składane</w:t>
      </w:r>
      <w:r w:rsidR="003A2A06" w:rsidRPr="00F4399A">
        <w:rPr>
          <w:rFonts w:eastAsia="Verdana" w:cstheme="minorHAnsi"/>
          <w:sz w:val="24"/>
          <w:szCs w:val="24"/>
        </w:rPr>
        <w:t>, pod rygorem nieważności,</w:t>
      </w:r>
      <w:r w:rsidR="002E0B7F" w:rsidRPr="00F4399A">
        <w:rPr>
          <w:rFonts w:eastAsia="Verdana" w:cstheme="minorHAnsi"/>
          <w:sz w:val="24"/>
          <w:szCs w:val="24"/>
        </w:rPr>
        <w:t xml:space="preserve"> w formie elektronicznej</w:t>
      </w:r>
      <w:r w:rsidR="00D557B7" w:rsidRPr="00F4399A">
        <w:rPr>
          <w:rFonts w:eastAsia="Verdana" w:cstheme="minorHAnsi"/>
          <w:sz w:val="24"/>
          <w:szCs w:val="24"/>
        </w:rPr>
        <w:t xml:space="preserve"> (opatrzone kwalifikowanym podpisem elektronicznym)</w:t>
      </w:r>
      <w:r w:rsidR="002E0B7F" w:rsidRPr="00F4399A">
        <w:rPr>
          <w:rFonts w:eastAsia="Verdana" w:cstheme="minorHAnsi"/>
          <w:sz w:val="24"/>
          <w:szCs w:val="24"/>
        </w:rPr>
        <w:t xml:space="preserve"> lub w</w:t>
      </w:r>
      <w:r w:rsidR="00F4399A" w:rsidRPr="00F4399A">
        <w:rPr>
          <w:rFonts w:eastAsia="Verdana" w:cstheme="minorHAnsi"/>
          <w:sz w:val="24"/>
          <w:szCs w:val="24"/>
        </w:rPr>
        <w:t> </w:t>
      </w:r>
      <w:r w:rsidR="002E0B7F" w:rsidRPr="00F4399A">
        <w:rPr>
          <w:rFonts w:eastAsia="Verdana" w:cstheme="minorHAnsi"/>
          <w:sz w:val="24"/>
          <w:szCs w:val="24"/>
        </w:rPr>
        <w:t>postaci elektronicznej opatrzonej podpisem zaufanym lub podpisem osobistym,</w:t>
      </w:r>
    </w:p>
    <w:p w14:paraId="0B428BAB" w14:textId="1C3E99EB" w:rsidR="002368D8" w:rsidRPr="00F4399A"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F4399A">
        <w:rPr>
          <w:rFonts w:cstheme="minorHAnsi"/>
          <w:sz w:val="24"/>
          <w:szCs w:val="24"/>
        </w:rPr>
        <w:t>w przypadku wspólnego ubiegania się o zamówienie przez wykonawców, oświadczenie, o którym mowa w pkt 1 składa każdy z wykonawców wspólnie ubiegających się o zamówienie,</w:t>
      </w:r>
    </w:p>
    <w:p w14:paraId="1D6FCF02" w14:textId="518A3E0E" w:rsidR="003110BD" w:rsidRPr="00F4399A"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F4399A">
        <w:rPr>
          <w:rFonts w:eastAsia="Verdana" w:cstheme="minorHAnsi"/>
          <w:bCs/>
          <w:sz w:val="24"/>
          <w:szCs w:val="24"/>
        </w:rPr>
        <w:t xml:space="preserve">w celu potwierdzenia, że osoba działająca w imieniu wykonawcy jest umocowana do jego reprezentowania, zamawiający żąda od wykonawcy </w:t>
      </w:r>
      <w:r w:rsidR="00C82607" w:rsidRPr="00F4399A">
        <w:rPr>
          <w:rFonts w:eastAsia="Verdana" w:cstheme="minorHAnsi"/>
          <w:bCs/>
          <w:sz w:val="24"/>
          <w:szCs w:val="24"/>
        </w:rPr>
        <w:t xml:space="preserve">złożenia </w:t>
      </w:r>
      <w:r w:rsidR="0027151F" w:rsidRPr="00F4399A">
        <w:rPr>
          <w:rFonts w:eastAsia="Verdana" w:cstheme="minorHAnsi"/>
          <w:bCs/>
          <w:sz w:val="24"/>
          <w:szCs w:val="24"/>
        </w:rPr>
        <w:t xml:space="preserve">wraz z ofertą </w:t>
      </w:r>
      <w:r w:rsidRPr="00F4399A">
        <w:rPr>
          <w:rFonts w:eastAsia="Verdana" w:cstheme="minorHAnsi"/>
          <w:b/>
          <w:sz w:val="24"/>
          <w:szCs w:val="24"/>
        </w:rPr>
        <w:t>odpisu lub informacji z Krajowego Rejestru Sądowego, Centralnej Ewidencji i</w:t>
      </w:r>
      <w:r w:rsidR="00C82607" w:rsidRPr="00F4399A">
        <w:rPr>
          <w:rFonts w:eastAsia="Verdana" w:cstheme="minorHAnsi"/>
          <w:b/>
          <w:sz w:val="24"/>
          <w:szCs w:val="24"/>
        </w:rPr>
        <w:t> </w:t>
      </w:r>
      <w:r w:rsidRPr="00F4399A">
        <w:rPr>
          <w:rFonts w:eastAsia="Verdana" w:cstheme="minorHAnsi"/>
          <w:b/>
          <w:sz w:val="24"/>
          <w:szCs w:val="24"/>
        </w:rPr>
        <w:t>Informacji o</w:t>
      </w:r>
      <w:r w:rsidR="00C82607" w:rsidRPr="00F4399A">
        <w:rPr>
          <w:rFonts w:eastAsia="Verdana" w:cstheme="minorHAnsi"/>
          <w:b/>
          <w:sz w:val="24"/>
          <w:szCs w:val="24"/>
        </w:rPr>
        <w:t> </w:t>
      </w:r>
      <w:r w:rsidRPr="00F4399A">
        <w:rPr>
          <w:rFonts w:eastAsia="Verdana" w:cstheme="minorHAnsi"/>
          <w:b/>
          <w:sz w:val="24"/>
          <w:szCs w:val="24"/>
        </w:rPr>
        <w:t>Działalności Gospodarczej lub innego właściwego rejestru</w:t>
      </w:r>
      <w:r w:rsidRPr="00F4399A">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F4399A">
        <w:rPr>
          <w:rFonts w:eastAsia="Verdana" w:cstheme="minorHAnsi"/>
          <w:b/>
          <w:sz w:val="24"/>
          <w:szCs w:val="24"/>
        </w:rPr>
        <w:t>o ile wykonawca wskazał dane umożliwiające dostęp do tych dokumentów</w:t>
      </w:r>
      <w:r w:rsidRPr="00F4399A">
        <w:rPr>
          <w:rFonts w:eastAsia="Verdana" w:cstheme="minorHAnsi"/>
          <w:bCs/>
          <w:sz w:val="24"/>
          <w:szCs w:val="24"/>
        </w:rPr>
        <w:t>,</w:t>
      </w:r>
    </w:p>
    <w:p w14:paraId="70BFE9B1" w14:textId="5DCD0FDD" w:rsidR="00CC22A2" w:rsidRPr="00F4399A"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F4399A">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F4399A">
        <w:rPr>
          <w:rFonts w:eastAsia="Verdana" w:cstheme="minorHAnsi"/>
          <w:sz w:val="24"/>
          <w:szCs w:val="24"/>
        </w:rPr>
        <w:t xml:space="preserve">, o których mowa w ust. </w:t>
      </w:r>
      <w:r w:rsidR="00F4399A" w:rsidRPr="00F4399A">
        <w:rPr>
          <w:rFonts w:eastAsia="Verdana" w:cstheme="minorHAnsi"/>
          <w:sz w:val="24"/>
          <w:szCs w:val="24"/>
        </w:rPr>
        <w:t>3</w:t>
      </w:r>
      <w:r w:rsidR="00F0196D" w:rsidRPr="00F4399A">
        <w:rPr>
          <w:rFonts w:eastAsia="Verdana" w:cstheme="minorHAnsi"/>
          <w:sz w:val="24"/>
          <w:szCs w:val="24"/>
        </w:rPr>
        <w:t>,</w:t>
      </w:r>
    </w:p>
    <w:p w14:paraId="1FEC7EE8" w14:textId="1D2114EC" w:rsidR="00CC22A2" w:rsidRPr="00F4399A"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F4399A">
        <w:rPr>
          <w:rFonts w:cstheme="minorHAnsi"/>
          <w:sz w:val="24"/>
          <w:szCs w:val="24"/>
        </w:rPr>
        <w:t xml:space="preserve">pełnomocnictwo, o którym mowa w dziale </w:t>
      </w:r>
      <w:r w:rsidR="00C82607" w:rsidRPr="00F4399A">
        <w:rPr>
          <w:rFonts w:cstheme="minorHAnsi"/>
          <w:sz w:val="24"/>
          <w:szCs w:val="24"/>
        </w:rPr>
        <w:t>IX</w:t>
      </w:r>
      <w:r w:rsidRPr="00F4399A">
        <w:rPr>
          <w:rFonts w:cstheme="minorHAnsi"/>
          <w:sz w:val="24"/>
          <w:szCs w:val="24"/>
        </w:rPr>
        <w:t xml:space="preserve"> ust. 1 SWZ - w przypadku wspólnego ubiegania się o zamówienie przez wykonawców</w:t>
      </w:r>
      <w:r w:rsidR="00F0196D" w:rsidRPr="00F4399A">
        <w:rPr>
          <w:rFonts w:eastAsia="Verdana" w:cstheme="minorHAnsi"/>
          <w:sz w:val="24"/>
          <w:szCs w:val="24"/>
        </w:rPr>
        <w:t>,</w:t>
      </w:r>
      <w:r w:rsidR="005A7369" w:rsidRPr="00F4399A">
        <w:rPr>
          <w:rFonts w:eastAsia="Verdana" w:cstheme="minorHAnsi"/>
          <w:sz w:val="24"/>
          <w:szCs w:val="24"/>
        </w:rPr>
        <w:t xml:space="preserve"> (pełnomocnictwo, podpisane przez osoby upoważnione do składania oświadczeń woli każdego ze wspólników).</w:t>
      </w:r>
    </w:p>
    <w:p w14:paraId="5B04C05A" w14:textId="2B3F9190" w:rsidR="0076265C" w:rsidRPr="00F4399A"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F4399A">
        <w:rPr>
          <w:rFonts w:eastAsia="Verdana" w:cstheme="minorHAnsi"/>
          <w:sz w:val="24"/>
          <w:szCs w:val="24"/>
        </w:rPr>
        <w:t>z</w:t>
      </w:r>
      <w:r w:rsidR="0076265C" w:rsidRPr="00F4399A">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0B4EDDC8" w:rsidR="004E4098" w:rsidRPr="00F4399A"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b/>
          <w:bCs/>
          <w:sz w:val="24"/>
          <w:szCs w:val="24"/>
        </w:rPr>
        <w:t>Zamawiający</w:t>
      </w:r>
      <w:r w:rsidRPr="00F4399A">
        <w:rPr>
          <w:rFonts w:eastAsia="Verdana" w:cstheme="minorHAnsi"/>
          <w:sz w:val="24"/>
          <w:szCs w:val="24"/>
        </w:rPr>
        <w:t xml:space="preserve"> </w:t>
      </w:r>
      <w:r w:rsidRPr="00F4399A">
        <w:rPr>
          <w:rFonts w:eastAsia="Verdana" w:cstheme="minorHAnsi"/>
          <w:b/>
          <w:bCs/>
          <w:sz w:val="24"/>
          <w:szCs w:val="24"/>
        </w:rPr>
        <w:t>żąda wskazania przez wykonawcę części zamówienia, których wykonanie zamierza powierzyć podwykonawcom</w:t>
      </w:r>
      <w:r w:rsidRPr="00F4399A">
        <w:rPr>
          <w:rFonts w:eastAsia="Verdana" w:cstheme="minorHAnsi"/>
          <w:sz w:val="24"/>
          <w:szCs w:val="24"/>
        </w:rPr>
        <w:t xml:space="preserve"> i podania przez wykonawcę nazw podwykonawców</w:t>
      </w:r>
      <w:r w:rsidR="00C82607" w:rsidRPr="00F4399A">
        <w:rPr>
          <w:rFonts w:eastAsia="Verdana" w:cstheme="minorHAnsi"/>
          <w:sz w:val="24"/>
          <w:szCs w:val="24"/>
        </w:rPr>
        <w:t>,</w:t>
      </w:r>
      <w:r w:rsidRPr="00F4399A">
        <w:rPr>
          <w:rFonts w:eastAsia="Verdana" w:cstheme="minorHAnsi"/>
          <w:sz w:val="24"/>
          <w:szCs w:val="24"/>
        </w:rPr>
        <w:t xml:space="preserve"> jeżeli są już znani. Informacji należy udzielić w formularzu ofertowym stanowiącym załącznik nr </w:t>
      </w:r>
      <w:r w:rsidR="00F4399A">
        <w:rPr>
          <w:rFonts w:eastAsia="Verdana" w:cstheme="minorHAnsi"/>
          <w:sz w:val="24"/>
          <w:szCs w:val="24"/>
        </w:rPr>
        <w:t>2</w:t>
      </w:r>
      <w:r w:rsidRPr="00F4399A">
        <w:rPr>
          <w:rFonts w:eastAsia="Verdana" w:cstheme="minorHAnsi"/>
          <w:sz w:val="24"/>
          <w:szCs w:val="24"/>
        </w:rPr>
        <w:t xml:space="preserve"> do SWZ.</w:t>
      </w:r>
    </w:p>
    <w:p w14:paraId="299D95D2" w14:textId="74F4A6D0" w:rsidR="00F210A6" w:rsidRPr="00F4399A"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cstheme="minorHAnsi"/>
          <w:sz w:val="24"/>
          <w:szCs w:val="24"/>
        </w:rPr>
        <w:t>Sposób sporządzenia dokumentów elektronicznych musi być zgod</w:t>
      </w:r>
      <w:r w:rsidR="004E4098" w:rsidRPr="00F4399A">
        <w:rPr>
          <w:rFonts w:cstheme="minorHAnsi"/>
          <w:sz w:val="24"/>
          <w:szCs w:val="24"/>
        </w:rPr>
        <w:t>n</w:t>
      </w:r>
      <w:r w:rsidRPr="00F4399A">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F4399A">
        <w:rPr>
          <w:rFonts w:cstheme="minorHAnsi"/>
          <w:sz w:val="24"/>
          <w:szCs w:val="24"/>
        </w:rPr>
        <w:t> </w:t>
      </w:r>
      <w:r w:rsidRPr="00F4399A">
        <w:rPr>
          <w:rFonts w:cstheme="minorHAnsi"/>
          <w:sz w:val="24"/>
          <w:szCs w:val="24"/>
        </w:rPr>
        <w:t>dnia 23 grudnia 2020 r. w sprawie podmiotowych środków dowodowych oraz innych dokumentów lub oświadczeń, jakich może żądać zamawiający od wykonawcy (Dz. U. z</w:t>
      </w:r>
      <w:r w:rsidR="00783930" w:rsidRPr="00F4399A">
        <w:rPr>
          <w:rFonts w:cstheme="minorHAnsi"/>
          <w:sz w:val="24"/>
          <w:szCs w:val="24"/>
        </w:rPr>
        <w:t> </w:t>
      </w:r>
      <w:r w:rsidRPr="00F4399A">
        <w:rPr>
          <w:rFonts w:cstheme="minorHAnsi"/>
          <w:sz w:val="24"/>
          <w:szCs w:val="24"/>
        </w:rPr>
        <w:t>2020 poz. 2415).</w:t>
      </w:r>
    </w:p>
    <w:p w14:paraId="3F8B4D6D" w14:textId="54869336" w:rsidR="002368D8" w:rsidRPr="00F4399A"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sz w:val="24"/>
          <w:szCs w:val="24"/>
        </w:rPr>
        <w:t xml:space="preserve">Oferta powinna być podpisana przez osobę upoważnioną do reprezentowania Wykonawcy, zgodnie z formą reprezentacji Wykonawcy określoną w rejestrze lub </w:t>
      </w:r>
      <w:r w:rsidRPr="00F4399A">
        <w:rPr>
          <w:rFonts w:eastAsia="Verdana" w:cstheme="minorHAnsi"/>
          <w:sz w:val="24"/>
          <w:szCs w:val="24"/>
        </w:rPr>
        <w:lastRenderedPageBreak/>
        <w:t xml:space="preserve">innym dokumencie, właściwym dla danej formy organizacyjnej Wykonawcy albo przez upełnomocnionego przedstawiciela Wykonawcy. </w:t>
      </w:r>
    </w:p>
    <w:p w14:paraId="5E262C8E" w14:textId="39EA6BCC" w:rsidR="002368D8" w:rsidRPr="00F4399A"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F4399A">
        <w:rPr>
          <w:rFonts w:eastAsia="Verdana" w:cstheme="minorHAnsi"/>
          <w:sz w:val="24"/>
          <w:szCs w:val="24"/>
        </w:rPr>
        <w:t>.</w:t>
      </w:r>
    </w:p>
    <w:p w14:paraId="7A55BCCB" w14:textId="6C0F1AB8" w:rsidR="002368D8" w:rsidRPr="00F4399A"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sz w:val="24"/>
          <w:szCs w:val="24"/>
        </w:rPr>
        <w:t>Oferta powinna być sporządzona w języku polskim. Każdy dokument składający się na ofertę powinien być czytelny.</w:t>
      </w:r>
    </w:p>
    <w:p w14:paraId="2F0BD467" w14:textId="08310D38" w:rsidR="00754C04" w:rsidRPr="00F4399A"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4399A">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F4399A"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F4399A">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F4399A">
        <w:rPr>
          <w:rFonts w:cstheme="minorHAnsi"/>
          <w:sz w:val="24"/>
          <w:szCs w:val="24"/>
        </w:rPr>
        <w:t xml:space="preserve"> ze zm.</w:t>
      </w:r>
      <w:r w:rsidRPr="00F4399A">
        <w:rPr>
          <w:rFonts w:cstheme="minorHAnsi"/>
          <w:sz w:val="24"/>
          <w:szCs w:val="24"/>
        </w:rPr>
        <w:t>), wykonawca, w celu utrzymania w</w:t>
      </w:r>
      <w:r w:rsidR="0027527D" w:rsidRPr="00F4399A">
        <w:rPr>
          <w:rFonts w:cstheme="minorHAnsi"/>
          <w:sz w:val="24"/>
          <w:szCs w:val="24"/>
        </w:rPr>
        <w:t> </w:t>
      </w:r>
      <w:r w:rsidRPr="00F4399A">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F4399A">
        <w:rPr>
          <w:rFonts w:cstheme="minorHAnsi"/>
          <w:sz w:val="24"/>
          <w:szCs w:val="24"/>
        </w:rPr>
        <w:t xml:space="preserve"> oferty</w:t>
      </w:r>
      <w:r w:rsidRPr="00F4399A">
        <w:rPr>
          <w:rFonts w:cstheme="minorHAnsi"/>
          <w:sz w:val="24"/>
          <w:szCs w:val="24"/>
        </w:rPr>
        <w:t xml:space="preserve"> </w:t>
      </w:r>
      <w:r w:rsidR="00264680" w:rsidRPr="00F4399A">
        <w:rPr>
          <w:rFonts w:cstheme="minorHAnsi"/>
          <w:sz w:val="24"/>
          <w:szCs w:val="24"/>
        </w:rPr>
        <w:t xml:space="preserve">(oferta wraz z załącznikami nieobjętymi tajemnicą przedsiębiorstwa) </w:t>
      </w:r>
      <w:r w:rsidRPr="00F4399A">
        <w:rPr>
          <w:rFonts w:cstheme="minorHAnsi"/>
          <w:sz w:val="24"/>
          <w:szCs w:val="24"/>
        </w:rPr>
        <w:t>należy ten plik zaszyfrować.</w:t>
      </w:r>
    </w:p>
    <w:p w14:paraId="73580A0C" w14:textId="07EB6D27" w:rsidR="001B6C2F" w:rsidRPr="00F4399A"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F4399A">
        <w:rPr>
          <w:rFonts w:cstheme="minorHAnsi"/>
          <w:sz w:val="24"/>
          <w:szCs w:val="24"/>
        </w:rPr>
        <w:t>Zaleca się, aby o</w:t>
      </w:r>
      <w:r w:rsidR="001B6C2F" w:rsidRPr="00F4399A">
        <w:rPr>
          <w:rFonts w:cstheme="minorHAnsi"/>
          <w:sz w:val="24"/>
          <w:szCs w:val="24"/>
        </w:rPr>
        <w:t xml:space="preserve">ferta i dokumenty </w:t>
      </w:r>
      <w:r w:rsidRPr="00F4399A">
        <w:rPr>
          <w:rFonts w:cstheme="minorHAnsi"/>
          <w:sz w:val="24"/>
          <w:szCs w:val="24"/>
        </w:rPr>
        <w:t>były</w:t>
      </w:r>
      <w:r w:rsidR="001B6C2F" w:rsidRPr="00F4399A">
        <w:rPr>
          <w:rFonts w:cstheme="minorHAnsi"/>
          <w:sz w:val="24"/>
          <w:szCs w:val="24"/>
        </w:rPr>
        <w:t xml:space="preserve"> </w:t>
      </w:r>
      <w:r w:rsidR="0064722D" w:rsidRPr="00F4399A">
        <w:rPr>
          <w:rFonts w:cstheme="minorHAnsi"/>
          <w:sz w:val="24"/>
          <w:szCs w:val="24"/>
        </w:rPr>
        <w:t>zapisane</w:t>
      </w:r>
      <w:r w:rsidR="001B6C2F" w:rsidRPr="00F4399A">
        <w:rPr>
          <w:rFonts w:cstheme="minorHAnsi"/>
          <w:sz w:val="24"/>
          <w:szCs w:val="24"/>
        </w:rPr>
        <w:t xml:space="preserve"> w forma</w:t>
      </w:r>
      <w:r w:rsidR="006C3D82" w:rsidRPr="00F4399A">
        <w:rPr>
          <w:rFonts w:cstheme="minorHAnsi"/>
          <w:sz w:val="24"/>
          <w:szCs w:val="24"/>
        </w:rPr>
        <w:t>tach</w:t>
      </w:r>
      <w:r w:rsidR="001B6C2F" w:rsidRPr="00F4399A">
        <w:rPr>
          <w:rFonts w:cstheme="minorHAnsi"/>
          <w:sz w:val="24"/>
          <w:szCs w:val="24"/>
        </w:rPr>
        <w:t xml:space="preserve"> danych .pdf</w:t>
      </w:r>
      <w:r w:rsidR="0064722D" w:rsidRPr="00F4399A">
        <w:rPr>
          <w:rFonts w:cstheme="minorHAnsi"/>
          <w:sz w:val="24"/>
          <w:szCs w:val="24"/>
        </w:rPr>
        <w:t xml:space="preserve"> (zalecany)</w:t>
      </w:r>
      <w:r w:rsidR="001B6C2F" w:rsidRPr="00F4399A">
        <w:rPr>
          <w:rFonts w:cstheme="minorHAnsi"/>
          <w:sz w:val="24"/>
          <w:szCs w:val="24"/>
        </w:rPr>
        <w:t>, .</w:t>
      </w:r>
      <w:proofErr w:type="spellStart"/>
      <w:r w:rsidR="001B6C2F" w:rsidRPr="00F4399A">
        <w:rPr>
          <w:rFonts w:cstheme="minorHAnsi"/>
          <w:sz w:val="24"/>
          <w:szCs w:val="24"/>
        </w:rPr>
        <w:t>doc</w:t>
      </w:r>
      <w:proofErr w:type="spellEnd"/>
      <w:r w:rsidR="001B6C2F" w:rsidRPr="00F4399A">
        <w:rPr>
          <w:rFonts w:cstheme="minorHAnsi"/>
          <w:sz w:val="24"/>
          <w:szCs w:val="24"/>
        </w:rPr>
        <w:t>, .</w:t>
      </w:r>
      <w:proofErr w:type="spellStart"/>
      <w:r w:rsidR="001B6C2F" w:rsidRPr="00F4399A">
        <w:rPr>
          <w:rFonts w:cstheme="minorHAnsi"/>
          <w:sz w:val="24"/>
          <w:szCs w:val="24"/>
        </w:rPr>
        <w:t>docx</w:t>
      </w:r>
      <w:proofErr w:type="spellEnd"/>
      <w:r w:rsidR="001B6C2F" w:rsidRPr="00F4399A">
        <w:rPr>
          <w:rFonts w:cstheme="minorHAnsi"/>
          <w:sz w:val="24"/>
          <w:szCs w:val="24"/>
        </w:rPr>
        <w:t>, .rtf, .</w:t>
      </w:r>
      <w:proofErr w:type="spellStart"/>
      <w:r w:rsidR="001B6C2F" w:rsidRPr="00F4399A">
        <w:rPr>
          <w:rFonts w:cstheme="minorHAnsi"/>
          <w:sz w:val="24"/>
          <w:szCs w:val="24"/>
        </w:rPr>
        <w:t>xps</w:t>
      </w:r>
      <w:proofErr w:type="spellEnd"/>
      <w:r w:rsidR="001B6C2F" w:rsidRPr="00F4399A">
        <w:rPr>
          <w:rFonts w:cstheme="minorHAnsi"/>
          <w:sz w:val="24"/>
          <w:szCs w:val="24"/>
        </w:rPr>
        <w:t xml:space="preserve"> </w:t>
      </w:r>
      <w:proofErr w:type="spellStart"/>
      <w:r w:rsidR="0064722D" w:rsidRPr="00F4399A">
        <w:rPr>
          <w:rFonts w:cstheme="minorHAnsi"/>
          <w:sz w:val="24"/>
          <w:szCs w:val="24"/>
        </w:rPr>
        <w:t>jpeg</w:t>
      </w:r>
      <w:proofErr w:type="spellEnd"/>
      <w:r w:rsidR="0064722D" w:rsidRPr="00F4399A">
        <w:rPr>
          <w:rFonts w:cstheme="minorHAnsi"/>
          <w:sz w:val="24"/>
          <w:szCs w:val="24"/>
        </w:rPr>
        <w:t xml:space="preserve">, jpg </w:t>
      </w:r>
      <w:proofErr w:type="spellStart"/>
      <w:r w:rsidR="001B6C2F" w:rsidRPr="00F4399A">
        <w:rPr>
          <w:rFonts w:cstheme="minorHAnsi"/>
          <w:sz w:val="24"/>
          <w:szCs w:val="24"/>
        </w:rPr>
        <w:t>lub.odt</w:t>
      </w:r>
      <w:proofErr w:type="spellEnd"/>
      <w:r w:rsidR="001B6C2F" w:rsidRPr="00F4399A">
        <w:rPr>
          <w:rFonts w:cstheme="minorHAnsi"/>
          <w:sz w:val="24"/>
          <w:szCs w:val="24"/>
        </w:rPr>
        <w:t xml:space="preserve">. </w:t>
      </w:r>
    </w:p>
    <w:p w14:paraId="57B7C18A" w14:textId="11F458E8" w:rsidR="00264680" w:rsidRPr="00F4399A"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F4399A">
        <w:rPr>
          <w:rFonts w:cstheme="minorHAnsi"/>
          <w:sz w:val="24"/>
          <w:szCs w:val="24"/>
        </w:rPr>
        <w:t>Sposób składania ofert</w:t>
      </w:r>
      <w:r w:rsidR="00C82607" w:rsidRPr="00F4399A">
        <w:rPr>
          <w:rFonts w:cstheme="minorHAnsi"/>
          <w:sz w:val="24"/>
          <w:szCs w:val="24"/>
        </w:rPr>
        <w:t>y</w:t>
      </w:r>
      <w:r w:rsidRPr="00F4399A">
        <w:rPr>
          <w:rFonts w:cstheme="minorHAnsi"/>
          <w:sz w:val="24"/>
          <w:szCs w:val="24"/>
        </w:rPr>
        <w:t xml:space="preserve"> określa dział XV SWZ.</w:t>
      </w:r>
    </w:p>
    <w:p w14:paraId="66036E8E" w14:textId="74B04906" w:rsidR="0056098D" w:rsidRPr="00F4399A"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F4399A">
        <w:rPr>
          <w:rFonts w:cstheme="minorHAnsi"/>
          <w:sz w:val="24"/>
          <w:szCs w:val="24"/>
        </w:rPr>
        <w:t>Postępowanie prowadzi się w języku polskim.</w:t>
      </w:r>
    </w:p>
    <w:p w14:paraId="00C94AEE" w14:textId="21B99B31" w:rsidR="004E5EEE" w:rsidRPr="009A0E90" w:rsidRDefault="004E5EEE" w:rsidP="00DF5664">
      <w:pPr>
        <w:spacing w:after="0" w:line="240" w:lineRule="auto"/>
        <w:jc w:val="both"/>
        <w:rPr>
          <w:rFonts w:eastAsia="Verdana" w:cstheme="minorHAnsi"/>
          <w:bCs/>
          <w:sz w:val="24"/>
          <w:szCs w:val="24"/>
          <w:highlight w:val="yellow"/>
        </w:rPr>
      </w:pPr>
    </w:p>
    <w:p w14:paraId="1BF6843B" w14:textId="77777777" w:rsidR="005D58D8" w:rsidRPr="00F4399A"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4" w:name="_Hlk90450640"/>
      <w:r w:rsidRPr="00F4399A">
        <w:rPr>
          <w:rFonts w:eastAsia="Times New Roman" w:cstheme="minorHAnsi"/>
          <w:b/>
          <w:bCs/>
          <w:sz w:val="24"/>
          <w:szCs w:val="24"/>
          <w:u w:val="single"/>
          <w:lang w:eastAsia="pl-PL"/>
        </w:rPr>
        <w:t xml:space="preserve">WYMAGANIA DOTYCZĄCE WADIUM, W TYM JEGO KWOTA </w:t>
      </w:r>
    </w:p>
    <w:p w14:paraId="4A650589" w14:textId="5A9C1034" w:rsidR="005D58D8" w:rsidRPr="00F4399A" w:rsidRDefault="00EB1A1A" w:rsidP="00EB1A1A">
      <w:pPr>
        <w:suppressAutoHyphens/>
        <w:spacing w:after="0" w:line="240" w:lineRule="auto"/>
        <w:ind w:left="284"/>
        <w:jc w:val="both"/>
        <w:rPr>
          <w:rFonts w:cstheme="minorHAnsi"/>
          <w:sz w:val="24"/>
          <w:szCs w:val="24"/>
        </w:rPr>
      </w:pPr>
      <w:r w:rsidRPr="00F4399A">
        <w:rPr>
          <w:rFonts w:cstheme="minorHAnsi"/>
          <w:sz w:val="24"/>
          <w:szCs w:val="24"/>
        </w:rPr>
        <w:t>Zamawiający nie żąda wniesienia wadium.</w:t>
      </w:r>
    </w:p>
    <w:bookmarkEnd w:id="4"/>
    <w:p w14:paraId="209245B8" w14:textId="77777777" w:rsidR="005D58D8" w:rsidRPr="009A0E90" w:rsidRDefault="005D58D8" w:rsidP="005D58D8">
      <w:pPr>
        <w:suppressAutoHyphens/>
        <w:spacing w:after="0" w:line="240" w:lineRule="auto"/>
        <w:ind w:left="709"/>
        <w:jc w:val="both"/>
        <w:rPr>
          <w:rFonts w:eastAsia="Times New Roman" w:cstheme="minorHAnsi"/>
          <w:b/>
          <w:bCs/>
          <w:sz w:val="24"/>
          <w:szCs w:val="24"/>
          <w:highlight w:val="yellow"/>
          <w:u w:val="single"/>
          <w:lang w:eastAsia="pl-PL"/>
        </w:rPr>
      </w:pPr>
    </w:p>
    <w:p w14:paraId="26895B5E" w14:textId="77777777" w:rsidR="005D58D8" w:rsidRPr="00F4399A"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399A">
        <w:rPr>
          <w:rFonts w:eastAsia="Times New Roman" w:cstheme="minorHAnsi"/>
          <w:b/>
          <w:bCs/>
          <w:sz w:val="24"/>
          <w:szCs w:val="24"/>
          <w:u w:val="single"/>
          <w:lang w:eastAsia="pl-PL"/>
        </w:rPr>
        <w:t>TERMIN ZWIĄZANIA OFERTĄ</w:t>
      </w:r>
    </w:p>
    <w:p w14:paraId="7E82EF79" w14:textId="45B3A0F7" w:rsidR="005D58D8" w:rsidRPr="0098317A" w:rsidRDefault="005D58D8" w:rsidP="005D58D8">
      <w:pPr>
        <w:pStyle w:val="Akapitzlist"/>
        <w:numPr>
          <w:ilvl w:val="0"/>
          <w:numId w:val="15"/>
        </w:numPr>
        <w:spacing w:after="0" w:line="240" w:lineRule="auto"/>
        <w:ind w:left="567" w:hanging="283"/>
        <w:jc w:val="both"/>
        <w:rPr>
          <w:rFonts w:cstheme="minorHAnsi"/>
          <w:sz w:val="24"/>
          <w:szCs w:val="24"/>
        </w:rPr>
      </w:pPr>
      <w:r w:rsidRPr="0098317A">
        <w:rPr>
          <w:rFonts w:cstheme="minorHAnsi"/>
          <w:sz w:val="24"/>
          <w:szCs w:val="24"/>
        </w:rPr>
        <w:t xml:space="preserve">Wykonawca będzie związany ofertą do dnia </w:t>
      </w:r>
      <w:r w:rsidR="0098317A" w:rsidRPr="0098317A">
        <w:rPr>
          <w:rFonts w:cstheme="minorHAnsi"/>
          <w:b/>
          <w:bCs/>
          <w:caps/>
          <w:sz w:val="24"/>
          <w:szCs w:val="24"/>
          <w:u w:val="single"/>
        </w:rPr>
        <w:t>2</w:t>
      </w:r>
      <w:r w:rsidR="0098317A">
        <w:rPr>
          <w:rFonts w:cstheme="minorHAnsi"/>
          <w:b/>
          <w:bCs/>
          <w:caps/>
          <w:sz w:val="24"/>
          <w:szCs w:val="24"/>
          <w:u w:val="single"/>
        </w:rPr>
        <w:t>4.06</w:t>
      </w:r>
      <w:r w:rsidRPr="0098317A">
        <w:rPr>
          <w:rFonts w:cstheme="minorHAnsi"/>
          <w:b/>
          <w:bCs/>
          <w:caps/>
          <w:sz w:val="24"/>
          <w:szCs w:val="24"/>
          <w:u w:val="single"/>
        </w:rPr>
        <w:t>.202</w:t>
      </w:r>
      <w:r w:rsidR="00EB1A1A" w:rsidRPr="0098317A">
        <w:rPr>
          <w:rFonts w:cstheme="minorHAnsi"/>
          <w:b/>
          <w:bCs/>
          <w:caps/>
          <w:sz w:val="24"/>
          <w:szCs w:val="24"/>
          <w:u w:val="single"/>
        </w:rPr>
        <w:t>2</w:t>
      </w:r>
      <w:r w:rsidRPr="0098317A">
        <w:rPr>
          <w:rFonts w:cstheme="minorHAnsi"/>
          <w:b/>
          <w:bCs/>
          <w:caps/>
          <w:sz w:val="24"/>
          <w:szCs w:val="24"/>
          <w:u w:val="single"/>
        </w:rPr>
        <w:t xml:space="preserve"> </w:t>
      </w:r>
      <w:r w:rsidRPr="0098317A">
        <w:rPr>
          <w:rFonts w:cstheme="minorHAnsi"/>
          <w:b/>
          <w:bCs/>
          <w:sz w:val="24"/>
          <w:szCs w:val="24"/>
          <w:u w:val="single"/>
        </w:rPr>
        <w:t>r.</w:t>
      </w:r>
    </w:p>
    <w:p w14:paraId="0029FC5B" w14:textId="77777777" w:rsidR="005D58D8" w:rsidRPr="00F4399A" w:rsidRDefault="005D58D8" w:rsidP="005D58D8">
      <w:pPr>
        <w:pStyle w:val="Akapitzlist"/>
        <w:numPr>
          <w:ilvl w:val="0"/>
          <w:numId w:val="15"/>
        </w:numPr>
        <w:spacing w:after="0" w:line="240" w:lineRule="auto"/>
        <w:ind w:left="567" w:hanging="283"/>
        <w:jc w:val="both"/>
        <w:rPr>
          <w:rFonts w:cstheme="minorHAnsi"/>
          <w:sz w:val="24"/>
          <w:szCs w:val="24"/>
        </w:rPr>
      </w:pPr>
      <w:r w:rsidRPr="00F4399A">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4399A">
        <w:rPr>
          <w:rFonts w:cstheme="minorHAnsi"/>
          <w:sz w:val="24"/>
          <w:szCs w:val="24"/>
        </w:rPr>
        <w:tab/>
      </w:r>
    </w:p>
    <w:p w14:paraId="46369925" w14:textId="19AB9D65" w:rsidR="005D58D8" w:rsidRPr="00F4399A"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F4399A">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9A0E90"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F4399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399A">
        <w:rPr>
          <w:rFonts w:eastAsia="Times New Roman" w:cstheme="minorHAnsi"/>
          <w:b/>
          <w:bCs/>
          <w:sz w:val="24"/>
          <w:szCs w:val="24"/>
          <w:u w:val="single"/>
          <w:lang w:eastAsia="pl-PL"/>
        </w:rPr>
        <w:t>SPOSÓB ORAZ TERMIN SKŁADANIA OFERT</w:t>
      </w:r>
    </w:p>
    <w:p w14:paraId="6E322F7F" w14:textId="69E657AD" w:rsidR="008554BA" w:rsidRPr="0098317A"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98317A">
        <w:rPr>
          <w:rFonts w:eastAsia="Times New Roman" w:cstheme="minorHAnsi"/>
          <w:sz w:val="24"/>
          <w:szCs w:val="24"/>
          <w:lang w:eastAsia="pl-PL"/>
        </w:rPr>
        <w:t>Ofertę</w:t>
      </w:r>
      <w:r w:rsidRPr="0098317A">
        <w:rPr>
          <w:rFonts w:cstheme="minorHAnsi"/>
          <w:sz w:val="24"/>
          <w:szCs w:val="24"/>
        </w:rPr>
        <w:t xml:space="preserve"> należy złożyć przez </w:t>
      </w:r>
      <w:proofErr w:type="spellStart"/>
      <w:r w:rsidRPr="0098317A">
        <w:rPr>
          <w:rFonts w:cstheme="minorHAnsi"/>
          <w:sz w:val="24"/>
          <w:szCs w:val="24"/>
        </w:rPr>
        <w:t>miniPortal</w:t>
      </w:r>
      <w:proofErr w:type="spellEnd"/>
      <w:r w:rsidRPr="0098317A">
        <w:rPr>
          <w:rFonts w:cstheme="minorHAnsi"/>
          <w:sz w:val="24"/>
          <w:szCs w:val="24"/>
        </w:rPr>
        <w:t xml:space="preserve"> za pośrednictwem </w:t>
      </w:r>
      <w:proofErr w:type="spellStart"/>
      <w:r w:rsidRPr="0098317A">
        <w:rPr>
          <w:rFonts w:cstheme="minorHAnsi"/>
          <w:sz w:val="24"/>
          <w:szCs w:val="24"/>
        </w:rPr>
        <w:t>ePuap</w:t>
      </w:r>
      <w:proofErr w:type="spellEnd"/>
      <w:r w:rsidRPr="0098317A">
        <w:rPr>
          <w:rFonts w:cstheme="minorHAnsi"/>
          <w:sz w:val="24"/>
          <w:szCs w:val="24"/>
        </w:rPr>
        <w:t xml:space="preserve"> do dnia </w:t>
      </w:r>
      <w:r w:rsidR="0098317A" w:rsidRPr="0098317A">
        <w:rPr>
          <w:rFonts w:cstheme="minorHAnsi"/>
          <w:b/>
          <w:bCs/>
          <w:sz w:val="24"/>
          <w:szCs w:val="24"/>
        </w:rPr>
        <w:t>2</w:t>
      </w:r>
      <w:r w:rsidR="00631E54">
        <w:rPr>
          <w:rFonts w:cstheme="minorHAnsi"/>
          <w:b/>
          <w:bCs/>
          <w:sz w:val="24"/>
          <w:szCs w:val="24"/>
        </w:rPr>
        <w:t>7</w:t>
      </w:r>
      <w:r w:rsidR="0098317A" w:rsidRPr="0098317A">
        <w:rPr>
          <w:rFonts w:cstheme="minorHAnsi"/>
          <w:b/>
          <w:bCs/>
          <w:sz w:val="24"/>
          <w:szCs w:val="24"/>
        </w:rPr>
        <w:t>.05</w:t>
      </w:r>
      <w:r w:rsidR="0030669A" w:rsidRPr="0098317A">
        <w:rPr>
          <w:rFonts w:cstheme="minorHAnsi"/>
          <w:b/>
          <w:bCs/>
          <w:sz w:val="24"/>
          <w:szCs w:val="24"/>
        </w:rPr>
        <w:t>.2022</w:t>
      </w:r>
      <w:r w:rsidRPr="0098317A">
        <w:rPr>
          <w:rFonts w:cstheme="minorHAnsi"/>
          <w:b/>
          <w:bCs/>
          <w:sz w:val="24"/>
          <w:szCs w:val="24"/>
        </w:rPr>
        <w:t xml:space="preserve"> r. godz. 10:00.</w:t>
      </w:r>
    </w:p>
    <w:p w14:paraId="52EC26A1"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F4399A">
        <w:rPr>
          <w:rFonts w:eastAsia="Verdana" w:cstheme="minorHAnsi"/>
          <w:b/>
          <w:sz w:val="24"/>
          <w:szCs w:val="24"/>
        </w:rPr>
        <w:t xml:space="preserve">Ofertę składa się </w:t>
      </w:r>
      <w:r w:rsidRPr="00F4399A">
        <w:rPr>
          <w:rFonts w:eastAsia="Verdana" w:cstheme="minorHAnsi"/>
          <w:b/>
          <w:sz w:val="24"/>
          <w:szCs w:val="24"/>
          <w:u w:val="single"/>
        </w:rPr>
        <w:t>pod rygorem nieważności</w:t>
      </w:r>
      <w:r w:rsidRPr="00F4399A">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F4399A">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F4399A">
        <w:rPr>
          <w:rFonts w:eastAsia="Verdana" w:cstheme="minorHAnsi"/>
          <w:sz w:val="24"/>
          <w:szCs w:val="24"/>
        </w:rPr>
        <w:t>ePUAP</w:t>
      </w:r>
      <w:proofErr w:type="spellEnd"/>
      <w:r w:rsidRPr="00F4399A">
        <w:rPr>
          <w:rFonts w:eastAsia="Verdana" w:cstheme="minorHAnsi"/>
          <w:sz w:val="24"/>
          <w:szCs w:val="24"/>
        </w:rPr>
        <w:t>. Aby zaszyfrować i złożyć ofertę należy postępować zgodnie z „</w:t>
      </w:r>
      <w:r w:rsidRPr="00F4399A">
        <w:rPr>
          <w:rFonts w:eastAsia="Verdana" w:cstheme="minorHAnsi"/>
          <w:bCs/>
          <w:sz w:val="24"/>
          <w:szCs w:val="24"/>
        </w:rPr>
        <w:t xml:space="preserve">Instrukcją użytkownika systemu </w:t>
      </w:r>
      <w:proofErr w:type="spellStart"/>
      <w:r w:rsidRPr="00F4399A">
        <w:rPr>
          <w:rFonts w:eastAsia="Verdana" w:cstheme="minorHAnsi"/>
          <w:bCs/>
          <w:sz w:val="24"/>
          <w:szCs w:val="24"/>
        </w:rPr>
        <w:t>miniPortal</w:t>
      </w:r>
      <w:proofErr w:type="spellEnd"/>
      <w:r w:rsidRPr="00F4399A">
        <w:rPr>
          <w:rFonts w:eastAsia="Verdana" w:cstheme="minorHAnsi"/>
          <w:bCs/>
          <w:sz w:val="24"/>
          <w:szCs w:val="24"/>
        </w:rPr>
        <w:t xml:space="preserve"> – </w:t>
      </w:r>
      <w:proofErr w:type="spellStart"/>
      <w:r w:rsidRPr="00F4399A">
        <w:rPr>
          <w:rFonts w:eastAsia="Verdana" w:cstheme="minorHAnsi"/>
          <w:bCs/>
          <w:sz w:val="24"/>
          <w:szCs w:val="24"/>
        </w:rPr>
        <w:t>ePuap</w:t>
      </w:r>
      <w:proofErr w:type="spellEnd"/>
      <w:r w:rsidRPr="00F4399A">
        <w:rPr>
          <w:rFonts w:eastAsia="Verdana" w:cstheme="minorHAnsi"/>
          <w:bCs/>
          <w:sz w:val="24"/>
          <w:szCs w:val="24"/>
        </w:rPr>
        <w:t xml:space="preserve">” dostępną pod adresem </w:t>
      </w:r>
      <w:hyperlink r:id="rId24" w:history="1">
        <w:r w:rsidRPr="00F4399A">
          <w:rPr>
            <w:rStyle w:val="Hipercze"/>
            <w:rFonts w:eastAsia="Verdana" w:cstheme="minorHAnsi"/>
            <w:bCs/>
            <w:sz w:val="24"/>
            <w:szCs w:val="24"/>
          </w:rPr>
          <w:t>https://miniportal.uzp.gov.pl/Instrukcje</w:t>
        </w:r>
      </w:hyperlink>
      <w:r w:rsidRPr="00F4399A">
        <w:rPr>
          <w:rFonts w:eastAsia="Verdana" w:cstheme="minorHAnsi"/>
          <w:bCs/>
          <w:sz w:val="24"/>
          <w:szCs w:val="24"/>
        </w:rPr>
        <w:t xml:space="preserve">. </w:t>
      </w:r>
    </w:p>
    <w:p w14:paraId="459CE7D6"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lastRenderedPageBreak/>
        <w:t>Zamawiający zaleca przed podpisaniem, zapisanie formularza ofertowego w formacie .pdf</w:t>
      </w:r>
    </w:p>
    <w:p w14:paraId="2F76E8B7"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Podpisaną ofertę należy zaszyfrować.</w:t>
      </w:r>
    </w:p>
    <w:p w14:paraId="174A2268"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 xml:space="preserve">Funkcjonalność do zaszyfrowania oferty przez Wykonawcę jest dostępna dla wykonawców na </w:t>
      </w:r>
      <w:proofErr w:type="spellStart"/>
      <w:r w:rsidRPr="00F4399A">
        <w:rPr>
          <w:rFonts w:cstheme="minorHAnsi"/>
          <w:sz w:val="24"/>
          <w:szCs w:val="24"/>
        </w:rPr>
        <w:t>miniPortalu</w:t>
      </w:r>
      <w:proofErr w:type="spellEnd"/>
      <w:r w:rsidRPr="00F4399A">
        <w:rPr>
          <w:rFonts w:cstheme="minorHAnsi"/>
          <w:sz w:val="24"/>
          <w:szCs w:val="24"/>
        </w:rPr>
        <w:t xml:space="preserve">, w szczegółach danego postępowania. </w:t>
      </w:r>
    </w:p>
    <w:p w14:paraId="1216A5A8"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 xml:space="preserve">Wykonawca składa zaszyfrowaną ofertę za pośrednictwem „Formularza do złożenia, zmiany, wycofania oferty lub wniosku” dostępnego na </w:t>
      </w:r>
      <w:proofErr w:type="spellStart"/>
      <w:r w:rsidRPr="00F4399A">
        <w:rPr>
          <w:rFonts w:cstheme="minorHAnsi"/>
          <w:sz w:val="24"/>
          <w:szCs w:val="24"/>
        </w:rPr>
        <w:t>ePUAP</w:t>
      </w:r>
      <w:proofErr w:type="spellEnd"/>
      <w:r w:rsidRPr="00F4399A">
        <w:rPr>
          <w:rFonts w:cstheme="minorHAnsi"/>
          <w:sz w:val="24"/>
          <w:szCs w:val="24"/>
        </w:rPr>
        <w:t xml:space="preserve"> i udostępnionego również na </w:t>
      </w:r>
      <w:proofErr w:type="spellStart"/>
      <w:r w:rsidRPr="00F4399A">
        <w:rPr>
          <w:rFonts w:cstheme="minorHAnsi"/>
          <w:sz w:val="24"/>
          <w:szCs w:val="24"/>
        </w:rPr>
        <w:t>miniPortalu</w:t>
      </w:r>
      <w:proofErr w:type="spellEnd"/>
      <w:r w:rsidRPr="00F4399A">
        <w:rPr>
          <w:rFonts w:cstheme="minorHAnsi"/>
          <w:sz w:val="24"/>
          <w:szCs w:val="24"/>
        </w:rPr>
        <w:t>.</w:t>
      </w:r>
    </w:p>
    <w:p w14:paraId="09DDE883" w14:textId="7777777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 xml:space="preserve">Wykonawca może przed upływem terminu do składania ofert </w:t>
      </w:r>
      <w:r w:rsidRPr="00F4399A">
        <w:rPr>
          <w:rFonts w:cstheme="minorHAnsi"/>
          <w:b/>
          <w:bCs/>
          <w:sz w:val="24"/>
          <w:szCs w:val="24"/>
        </w:rPr>
        <w:t>wycofać</w:t>
      </w:r>
      <w:r w:rsidRPr="00F4399A">
        <w:rPr>
          <w:rFonts w:cstheme="minorHAnsi"/>
          <w:sz w:val="24"/>
          <w:szCs w:val="24"/>
        </w:rPr>
        <w:t xml:space="preserve"> ofertę za pośrednictwem „Formularza do złożenia, zmiany, wycofania oferty lub wniosku” dostępnego na </w:t>
      </w:r>
      <w:proofErr w:type="spellStart"/>
      <w:r w:rsidRPr="00F4399A">
        <w:rPr>
          <w:rFonts w:cstheme="minorHAnsi"/>
          <w:sz w:val="24"/>
          <w:szCs w:val="24"/>
        </w:rPr>
        <w:t>ePUAP</w:t>
      </w:r>
      <w:proofErr w:type="spellEnd"/>
      <w:r w:rsidRPr="00F4399A">
        <w:rPr>
          <w:rFonts w:cstheme="minorHAnsi"/>
          <w:sz w:val="24"/>
          <w:szCs w:val="24"/>
        </w:rPr>
        <w:t xml:space="preserve"> i udostępnionego również na </w:t>
      </w:r>
      <w:proofErr w:type="spellStart"/>
      <w:r w:rsidRPr="00F4399A">
        <w:rPr>
          <w:rFonts w:cstheme="minorHAnsi"/>
          <w:sz w:val="24"/>
          <w:szCs w:val="24"/>
        </w:rPr>
        <w:t>miniPortalu</w:t>
      </w:r>
      <w:proofErr w:type="spellEnd"/>
      <w:r w:rsidRPr="00F4399A">
        <w:rPr>
          <w:rFonts w:cstheme="minorHAnsi"/>
          <w:sz w:val="24"/>
          <w:szCs w:val="24"/>
        </w:rPr>
        <w:t xml:space="preserve">. Sposób wycofania oferty został opisany w „Instrukcji użytkownika systemu </w:t>
      </w:r>
      <w:proofErr w:type="spellStart"/>
      <w:r w:rsidRPr="00F4399A">
        <w:rPr>
          <w:rFonts w:cstheme="minorHAnsi"/>
          <w:sz w:val="24"/>
          <w:szCs w:val="24"/>
        </w:rPr>
        <w:t>miniPortal-ePuap</w:t>
      </w:r>
      <w:proofErr w:type="spellEnd"/>
      <w:r w:rsidRPr="00F4399A">
        <w:rPr>
          <w:rFonts w:cstheme="minorHAnsi"/>
          <w:sz w:val="24"/>
          <w:szCs w:val="24"/>
        </w:rPr>
        <w:t xml:space="preserve">” dostępnej na </w:t>
      </w:r>
      <w:proofErr w:type="spellStart"/>
      <w:r w:rsidRPr="00F4399A">
        <w:rPr>
          <w:rFonts w:cstheme="minorHAnsi"/>
          <w:sz w:val="24"/>
          <w:szCs w:val="24"/>
        </w:rPr>
        <w:t>miniPortalu</w:t>
      </w:r>
      <w:proofErr w:type="spellEnd"/>
      <w:r w:rsidRPr="00F4399A">
        <w:rPr>
          <w:rFonts w:cstheme="minorHAnsi"/>
          <w:sz w:val="24"/>
          <w:szCs w:val="24"/>
        </w:rPr>
        <w:t>.</w:t>
      </w:r>
    </w:p>
    <w:p w14:paraId="212DB233" w14:textId="3B88CE87" w:rsidR="006B5330" w:rsidRPr="00F4399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Wykonawca po upływie terminu do składania ofert nie może skutecznie dokonać wycofa</w:t>
      </w:r>
      <w:r w:rsidR="001A141B" w:rsidRPr="00F4399A">
        <w:rPr>
          <w:rFonts w:cstheme="minorHAnsi"/>
          <w:sz w:val="24"/>
          <w:szCs w:val="24"/>
        </w:rPr>
        <w:t>nia</w:t>
      </w:r>
      <w:r w:rsidRPr="00F4399A">
        <w:rPr>
          <w:rFonts w:cstheme="minorHAnsi"/>
          <w:sz w:val="24"/>
          <w:szCs w:val="24"/>
        </w:rPr>
        <w:t xml:space="preserve"> złożonej oferty.</w:t>
      </w:r>
    </w:p>
    <w:p w14:paraId="0A67D7DB" w14:textId="65714275" w:rsidR="002E4CCB" w:rsidRPr="00F4399A"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4399A">
        <w:rPr>
          <w:rFonts w:cstheme="minorHAnsi"/>
          <w:sz w:val="24"/>
          <w:szCs w:val="24"/>
        </w:rPr>
        <w:t xml:space="preserve">W postępowaniach wszczętych od 1 stycznia 2021 r. nie ma możliwości przesłania zmiany do oferty - Wykonawcy </w:t>
      </w:r>
      <w:r w:rsidR="00111C39" w:rsidRPr="00F4399A">
        <w:rPr>
          <w:rFonts w:cstheme="minorHAnsi"/>
          <w:sz w:val="24"/>
          <w:szCs w:val="24"/>
        </w:rPr>
        <w:t xml:space="preserve">mogą jedynie </w:t>
      </w:r>
      <w:r w:rsidRPr="00F4399A">
        <w:rPr>
          <w:rFonts w:cstheme="minorHAnsi"/>
          <w:sz w:val="24"/>
          <w:szCs w:val="24"/>
        </w:rPr>
        <w:t>wycof</w:t>
      </w:r>
      <w:r w:rsidR="00111C39" w:rsidRPr="00F4399A">
        <w:rPr>
          <w:rFonts w:cstheme="minorHAnsi"/>
          <w:sz w:val="24"/>
          <w:szCs w:val="24"/>
        </w:rPr>
        <w:t>ać</w:t>
      </w:r>
      <w:r w:rsidRPr="00F4399A">
        <w:rPr>
          <w:rFonts w:cstheme="minorHAnsi"/>
          <w:sz w:val="24"/>
          <w:szCs w:val="24"/>
        </w:rPr>
        <w:t xml:space="preserve"> pierwotnie złożoną ofertę i</w:t>
      </w:r>
      <w:r w:rsidR="00111C39" w:rsidRPr="00F4399A">
        <w:rPr>
          <w:rFonts w:cstheme="minorHAnsi"/>
          <w:sz w:val="24"/>
          <w:szCs w:val="24"/>
        </w:rPr>
        <w:t> złożyć</w:t>
      </w:r>
      <w:r w:rsidRPr="00F4399A">
        <w:rPr>
          <w:rFonts w:cstheme="minorHAnsi"/>
          <w:sz w:val="24"/>
          <w:szCs w:val="24"/>
        </w:rPr>
        <w:t xml:space="preserve"> now</w:t>
      </w:r>
      <w:r w:rsidR="00111C39" w:rsidRPr="00F4399A">
        <w:rPr>
          <w:rFonts w:cstheme="minorHAnsi"/>
          <w:sz w:val="24"/>
          <w:szCs w:val="24"/>
        </w:rPr>
        <w:t>ą</w:t>
      </w:r>
      <w:r w:rsidRPr="00F4399A">
        <w:rPr>
          <w:rFonts w:cstheme="minorHAnsi"/>
          <w:sz w:val="24"/>
          <w:szCs w:val="24"/>
        </w:rPr>
        <w:t>.</w:t>
      </w:r>
    </w:p>
    <w:p w14:paraId="711A0260" w14:textId="2A6975D3" w:rsidR="006B5330" w:rsidRPr="00F4399A"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F4399A">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F4399A" w:rsidRDefault="006B5330" w:rsidP="00DF5664">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F4399A">
        <w:rPr>
          <w:rFonts w:eastAsia="Times New Roman" w:cstheme="minorHAnsi"/>
          <w:sz w:val="24"/>
          <w:szCs w:val="24"/>
          <w:lang w:eastAsia="pl-PL"/>
        </w:rPr>
        <w:t>Zamawiający odrzuca ofertę, jeżeli została złożona po terminie składania ofert.</w:t>
      </w:r>
    </w:p>
    <w:p w14:paraId="58CA516E" w14:textId="6B9EE731" w:rsidR="008E1A1D" w:rsidRDefault="008E1A1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F4399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399A">
        <w:rPr>
          <w:rFonts w:eastAsia="Times New Roman" w:cstheme="minorHAnsi"/>
          <w:b/>
          <w:bCs/>
          <w:sz w:val="24"/>
          <w:szCs w:val="24"/>
          <w:u w:val="single"/>
          <w:lang w:eastAsia="pl-PL"/>
        </w:rPr>
        <w:t>TERMIN OTWARCIA OFERT</w:t>
      </w:r>
    </w:p>
    <w:p w14:paraId="6A9A7FAE" w14:textId="586E3AD2" w:rsidR="00FD3BB0" w:rsidRPr="0098317A"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98317A">
        <w:rPr>
          <w:rFonts w:asciiTheme="minorHAnsi" w:hAnsiTheme="minorHAnsi" w:cstheme="minorHAnsi"/>
          <w:b w:val="0"/>
          <w:bCs/>
          <w:sz w:val="24"/>
          <w:szCs w:val="24"/>
        </w:rPr>
        <w:t xml:space="preserve">Otwarcie ofert nastąpi w dniu </w:t>
      </w:r>
      <w:r w:rsidR="0098317A" w:rsidRPr="0098317A">
        <w:rPr>
          <w:rFonts w:asciiTheme="minorHAnsi" w:hAnsiTheme="minorHAnsi" w:cstheme="minorHAnsi"/>
          <w:sz w:val="24"/>
          <w:szCs w:val="24"/>
        </w:rPr>
        <w:t>2</w:t>
      </w:r>
      <w:r w:rsidR="00631E54">
        <w:rPr>
          <w:rFonts w:asciiTheme="minorHAnsi" w:hAnsiTheme="minorHAnsi" w:cstheme="minorHAnsi"/>
          <w:sz w:val="24"/>
          <w:szCs w:val="24"/>
        </w:rPr>
        <w:t>7</w:t>
      </w:r>
      <w:r w:rsidR="0098317A" w:rsidRPr="0098317A">
        <w:rPr>
          <w:rFonts w:asciiTheme="minorHAnsi" w:hAnsiTheme="minorHAnsi" w:cstheme="minorHAnsi"/>
          <w:sz w:val="24"/>
          <w:szCs w:val="24"/>
        </w:rPr>
        <w:t>.05</w:t>
      </w:r>
      <w:r w:rsidRPr="0098317A">
        <w:rPr>
          <w:rFonts w:asciiTheme="minorHAnsi" w:hAnsiTheme="minorHAnsi" w:cstheme="minorHAnsi"/>
          <w:sz w:val="24"/>
          <w:szCs w:val="24"/>
        </w:rPr>
        <w:t>.202</w:t>
      </w:r>
      <w:r w:rsidR="00F26BB8" w:rsidRPr="0098317A">
        <w:rPr>
          <w:rFonts w:asciiTheme="minorHAnsi" w:hAnsiTheme="minorHAnsi" w:cstheme="minorHAnsi"/>
          <w:sz w:val="24"/>
          <w:szCs w:val="24"/>
        </w:rPr>
        <w:t>2</w:t>
      </w:r>
      <w:r w:rsidRPr="0098317A">
        <w:rPr>
          <w:rFonts w:asciiTheme="minorHAnsi" w:hAnsiTheme="minorHAnsi" w:cstheme="minorHAnsi"/>
          <w:sz w:val="24"/>
          <w:szCs w:val="24"/>
        </w:rPr>
        <w:t xml:space="preserve"> r. o godz. 10:30</w:t>
      </w:r>
      <w:r w:rsidRPr="0098317A">
        <w:rPr>
          <w:rFonts w:asciiTheme="minorHAnsi" w:hAnsiTheme="minorHAnsi" w:cstheme="minorHAnsi"/>
          <w:b w:val="0"/>
          <w:bCs/>
          <w:sz w:val="24"/>
          <w:szCs w:val="24"/>
        </w:rPr>
        <w:t>.</w:t>
      </w:r>
    </w:p>
    <w:p w14:paraId="44211585" w14:textId="77777777" w:rsidR="00FD3BB0" w:rsidRPr="00F4399A"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F4399A">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F4399A">
        <w:rPr>
          <w:rFonts w:asciiTheme="minorHAnsi" w:hAnsiTheme="minorHAnsi" w:cstheme="minorHAnsi"/>
          <w:b w:val="0"/>
          <w:bCs/>
          <w:sz w:val="24"/>
          <w:szCs w:val="24"/>
        </w:rPr>
        <w:t>miniPortalu</w:t>
      </w:r>
      <w:proofErr w:type="spellEnd"/>
      <w:r w:rsidRPr="00F4399A">
        <w:rPr>
          <w:rFonts w:asciiTheme="minorHAnsi" w:hAnsiTheme="minorHAnsi" w:cstheme="minorHAnsi"/>
          <w:b w:val="0"/>
          <w:bCs/>
          <w:sz w:val="24"/>
          <w:szCs w:val="24"/>
        </w:rPr>
        <w:t xml:space="preserve"> i następuje poprzez wskazanie pliku do odszyfrowania.</w:t>
      </w:r>
    </w:p>
    <w:p w14:paraId="44436AF4" w14:textId="77777777" w:rsidR="00FD3BB0" w:rsidRPr="00F4399A"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F4399A">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F4399A"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F4399A">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F4399A" w:rsidRDefault="00FD3BB0" w:rsidP="00FD3BB0">
      <w:pPr>
        <w:spacing w:after="0" w:line="240" w:lineRule="auto"/>
        <w:ind w:left="993" w:hanging="426"/>
        <w:jc w:val="both"/>
        <w:rPr>
          <w:rFonts w:eastAsia="Times New Roman" w:cstheme="minorHAnsi"/>
          <w:bCs/>
          <w:sz w:val="24"/>
          <w:szCs w:val="24"/>
          <w:lang w:eastAsia="ar-SA"/>
        </w:rPr>
      </w:pPr>
      <w:r w:rsidRPr="00F4399A">
        <w:rPr>
          <w:rFonts w:eastAsia="Times New Roman" w:cstheme="minorHAnsi"/>
          <w:bCs/>
          <w:sz w:val="24"/>
          <w:szCs w:val="24"/>
          <w:lang w:eastAsia="ar-SA"/>
        </w:rPr>
        <w:t>1)</w:t>
      </w:r>
      <w:r w:rsidRPr="00F4399A">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F4399A" w:rsidRDefault="00FD3BB0" w:rsidP="00FD3BB0">
      <w:pPr>
        <w:spacing w:after="0" w:line="240" w:lineRule="auto"/>
        <w:ind w:left="993" w:hanging="426"/>
        <w:jc w:val="both"/>
        <w:rPr>
          <w:rFonts w:eastAsia="Times New Roman" w:cstheme="minorHAnsi"/>
          <w:bCs/>
          <w:sz w:val="24"/>
          <w:szCs w:val="24"/>
          <w:lang w:eastAsia="ar-SA"/>
        </w:rPr>
      </w:pPr>
      <w:r w:rsidRPr="00F4399A">
        <w:rPr>
          <w:rFonts w:eastAsia="Times New Roman" w:cstheme="minorHAnsi"/>
          <w:bCs/>
          <w:sz w:val="24"/>
          <w:szCs w:val="24"/>
          <w:lang w:eastAsia="ar-SA"/>
        </w:rPr>
        <w:t>2)</w:t>
      </w:r>
      <w:r w:rsidRPr="00F4399A">
        <w:rPr>
          <w:rFonts w:eastAsia="Times New Roman" w:cstheme="minorHAnsi"/>
          <w:bCs/>
          <w:sz w:val="24"/>
          <w:szCs w:val="24"/>
          <w:lang w:eastAsia="ar-SA"/>
        </w:rPr>
        <w:tab/>
        <w:t>cenach zawartych w ofertach.</w:t>
      </w:r>
    </w:p>
    <w:p w14:paraId="1B5D0826" w14:textId="77777777" w:rsidR="0030669A" w:rsidRPr="009A0E90"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F4399A"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399A">
        <w:rPr>
          <w:rFonts w:eastAsia="Times New Roman" w:cstheme="minorHAnsi"/>
          <w:b/>
          <w:bCs/>
          <w:sz w:val="24"/>
          <w:szCs w:val="24"/>
          <w:u w:val="single"/>
          <w:lang w:eastAsia="pl-PL"/>
        </w:rPr>
        <w:t>SPOSÓB OBLICZENIA CENY</w:t>
      </w:r>
    </w:p>
    <w:p w14:paraId="23687924" w14:textId="7D32D7D9" w:rsidR="005A2FA1" w:rsidRPr="00F4399A" w:rsidRDefault="005A2FA1" w:rsidP="001E757B">
      <w:pPr>
        <w:pStyle w:val="Tekstpodstawowywcity21"/>
        <w:numPr>
          <w:ilvl w:val="0"/>
          <w:numId w:val="27"/>
        </w:numPr>
        <w:tabs>
          <w:tab w:val="clear" w:pos="644"/>
          <w:tab w:val="num" w:pos="709"/>
        </w:tabs>
        <w:suppressAutoHyphens w:val="0"/>
        <w:ind w:left="709" w:hanging="425"/>
        <w:rPr>
          <w:rFonts w:asciiTheme="minorHAnsi" w:hAnsiTheme="minorHAnsi" w:cstheme="minorHAnsi"/>
          <w:sz w:val="24"/>
          <w:szCs w:val="24"/>
        </w:rPr>
      </w:pPr>
      <w:bookmarkStart w:id="5" w:name="_Hlk66639711"/>
      <w:r w:rsidRPr="00F4399A">
        <w:rPr>
          <w:rFonts w:asciiTheme="minorHAnsi" w:hAnsiTheme="minorHAnsi" w:cstheme="minorHAnsi"/>
          <w:sz w:val="24"/>
          <w:szCs w:val="24"/>
        </w:rPr>
        <w:t xml:space="preserve">Cenę ofertową należy wyliczyć w szczególności na podstawie: projektu umowy, specyfikacji warunków zamówienia, </w:t>
      </w:r>
      <w:r w:rsidR="00F4399A" w:rsidRPr="00F4399A">
        <w:rPr>
          <w:rFonts w:asciiTheme="minorHAnsi" w:hAnsiTheme="minorHAnsi" w:cstheme="minorHAnsi"/>
          <w:sz w:val="24"/>
          <w:szCs w:val="24"/>
        </w:rPr>
        <w:t>załącznika nr 1 do SWZ</w:t>
      </w:r>
      <w:r w:rsidR="001C797E" w:rsidRPr="00F4399A">
        <w:rPr>
          <w:rFonts w:asciiTheme="minorHAnsi" w:hAnsiTheme="minorHAnsi" w:cstheme="minorHAnsi"/>
          <w:sz w:val="24"/>
          <w:szCs w:val="24"/>
        </w:rPr>
        <w:t>.</w:t>
      </w:r>
      <w:r w:rsidR="00B45D11" w:rsidRPr="00F4399A">
        <w:rPr>
          <w:rFonts w:asciiTheme="minorHAnsi" w:hAnsiTheme="minorHAnsi" w:cstheme="minorHAnsi"/>
          <w:sz w:val="24"/>
          <w:szCs w:val="24"/>
        </w:rPr>
        <w:t xml:space="preserve"> </w:t>
      </w:r>
    </w:p>
    <w:p w14:paraId="79FC1E09" w14:textId="05162EDB" w:rsidR="005A2FA1" w:rsidRDefault="005A2FA1" w:rsidP="001E757B">
      <w:pPr>
        <w:pStyle w:val="Tekstpodstawowywcity21"/>
        <w:numPr>
          <w:ilvl w:val="0"/>
          <w:numId w:val="27"/>
        </w:numPr>
        <w:tabs>
          <w:tab w:val="clear" w:pos="644"/>
          <w:tab w:val="num" w:pos="709"/>
        </w:tabs>
        <w:suppressAutoHyphens w:val="0"/>
        <w:ind w:left="709" w:hanging="425"/>
        <w:rPr>
          <w:rFonts w:asciiTheme="minorHAnsi" w:hAnsiTheme="minorHAnsi" w:cstheme="minorHAnsi"/>
          <w:sz w:val="24"/>
          <w:szCs w:val="24"/>
        </w:rPr>
      </w:pPr>
      <w:r w:rsidRPr="00F4399A">
        <w:rPr>
          <w:rFonts w:asciiTheme="minorHAnsi" w:hAnsiTheme="minorHAnsi" w:cstheme="minorHAnsi"/>
          <w:sz w:val="24"/>
          <w:szCs w:val="24"/>
        </w:rPr>
        <w:t xml:space="preserve">Wykonawca poda cenę ofertową brutto za całość zamówienia, w formularzu ofertowym stanowiącym załącznik nr </w:t>
      </w:r>
      <w:r w:rsidR="00F4399A" w:rsidRPr="00F4399A">
        <w:rPr>
          <w:rFonts w:asciiTheme="minorHAnsi" w:hAnsiTheme="minorHAnsi" w:cstheme="minorHAnsi"/>
          <w:sz w:val="24"/>
          <w:szCs w:val="24"/>
        </w:rPr>
        <w:t>2</w:t>
      </w:r>
      <w:r w:rsidRPr="00F4399A">
        <w:rPr>
          <w:rFonts w:asciiTheme="minorHAnsi" w:hAnsiTheme="minorHAnsi" w:cstheme="minorHAnsi"/>
          <w:sz w:val="24"/>
          <w:szCs w:val="24"/>
        </w:rPr>
        <w:t xml:space="preserve"> do SWZ. </w:t>
      </w:r>
    </w:p>
    <w:p w14:paraId="024E4BE7" w14:textId="176A90C4" w:rsidR="00900D07" w:rsidRPr="00900D07" w:rsidRDefault="00900D07" w:rsidP="00900D07">
      <w:pPr>
        <w:pStyle w:val="Tekstpodstawowywcity21"/>
        <w:numPr>
          <w:ilvl w:val="0"/>
          <w:numId w:val="27"/>
        </w:numPr>
        <w:tabs>
          <w:tab w:val="clear" w:pos="644"/>
          <w:tab w:val="num" w:pos="709"/>
        </w:tabs>
        <w:suppressAutoHyphens w:val="0"/>
        <w:ind w:left="709" w:hanging="425"/>
        <w:rPr>
          <w:rFonts w:asciiTheme="minorHAnsi" w:hAnsiTheme="minorHAnsi" w:cstheme="minorHAnsi"/>
          <w:bCs/>
          <w:iCs/>
          <w:sz w:val="24"/>
          <w:szCs w:val="24"/>
        </w:rPr>
      </w:pPr>
      <w:bookmarkStart w:id="6" w:name="_Hlk33902716"/>
      <w:r w:rsidRPr="00900D07">
        <w:rPr>
          <w:rFonts w:asciiTheme="minorHAnsi" w:hAnsiTheme="minorHAnsi" w:cstheme="minorHAnsi"/>
          <w:sz w:val="24"/>
          <w:szCs w:val="24"/>
        </w:rPr>
        <w:t xml:space="preserve">Cenę ofertową należy obliczyć jako cenę ryczałtową uwzględniając zakres zamówienia oraz wszelkie koszty związane z realizacją zamówienia, jak i ewentualne ryzyko </w:t>
      </w:r>
      <w:r w:rsidRPr="00900D07">
        <w:rPr>
          <w:rFonts w:asciiTheme="minorHAnsi" w:hAnsiTheme="minorHAnsi" w:cstheme="minorHAnsi"/>
          <w:sz w:val="24"/>
          <w:szCs w:val="24"/>
        </w:rPr>
        <w:lastRenderedPageBreak/>
        <w:t>ekonomiczne, wynikające z okoliczności, których nie można było przewidzieć w chwili zawierania umowy. Wykonawca</w:t>
      </w:r>
      <w:r w:rsidRPr="00900D07">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przedmiotu zamówienia, analiza przebiegu całego procesu realizacji umowy i dokonanie analizy wszystkich elementów mieszczących się w przedmiocie zamówienia. </w:t>
      </w:r>
    </w:p>
    <w:bookmarkEnd w:id="6"/>
    <w:p w14:paraId="39AC5642" w14:textId="77777777" w:rsidR="00900D07" w:rsidRPr="00900D07" w:rsidRDefault="00900D07" w:rsidP="00900D07">
      <w:pPr>
        <w:pStyle w:val="Tekstpodstawowywcity21"/>
        <w:numPr>
          <w:ilvl w:val="0"/>
          <w:numId w:val="27"/>
        </w:numPr>
        <w:tabs>
          <w:tab w:val="clear" w:pos="644"/>
          <w:tab w:val="num" w:pos="709"/>
        </w:tabs>
        <w:suppressAutoHyphens w:val="0"/>
        <w:ind w:left="709" w:hanging="425"/>
        <w:rPr>
          <w:rFonts w:asciiTheme="minorHAnsi" w:hAnsiTheme="minorHAnsi" w:cstheme="minorHAnsi"/>
          <w:bCs/>
          <w:sz w:val="24"/>
          <w:szCs w:val="24"/>
        </w:rPr>
      </w:pPr>
      <w:r w:rsidRPr="00900D07">
        <w:rPr>
          <w:rFonts w:asciiTheme="minorHAnsi" w:hAnsiTheme="minorHAnsi" w:cstheme="minorHAnsi"/>
          <w:sz w:val="24"/>
          <w:szCs w:val="24"/>
        </w:rPr>
        <w:t>Jeżeli</w:t>
      </w:r>
      <w:r w:rsidRPr="00900D07">
        <w:rPr>
          <w:rFonts w:asciiTheme="minorHAnsi" w:hAnsiTheme="minorHAnsi" w:cstheme="minorHAnsi"/>
          <w:bCs/>
          <w:sz w:val="24"/>
          <w:szCs w:val="24"/>
        </w:rPr>
        <w:t xml:space="preserve"> ofertę składa osoba fizyczna nieprowadząca działalności gospodarczej w cenę oferty należy wliczyć składki na ubezpieczenie społeczne i zdrowotne oraz zaliczki na podatek dochodowy, które to Zamawiający, zgodnie z obowiązującymi przepisami, zobowiązany byłby naliczyć i odprowadzić. Zamawiający z wynagrodzenia brutto Wykonawcy potrąci wszystkie składki, które są wymagane przepisami prawa.</w:t>
      </w:r>
    </w:p>
    <w:p w14:paraId="1D1C31BD" w14:textId="77777777" w:rsidR="00900D07" w:rsidRPr="00900D07" w:rsidRDefault="00900D07" w:rsidP="00900D07">
      <w:pPr>
        <w:pStyle w:val="Tekstpodstawowywcity21"/>
        <w:numPr>
          <w:ilvl w:val="0"/>
          <w:numId w:val="27"/>
        </w:numPr>
        <w:tabs>
          <w:tab w:val="clear" w:pos="644"/>
          <w:tab w:val="num" w:pos="709"/>
        </w:tabs>
        <w:suppressAutoHyphens w:val="0"/>
        <w:ind w:left="709" w:hanging="425"/>
        <w:rPr>
          <w:rFonts w:asciiTheme="minorHAnsi" w:hAnsiTheme="minorHAnsi" w:cstheme="minorHAnsi"/>
          <w:bCs/>
          <w:sz w:val="24"/>
          <w:szCs w:val="24"/>
        </w:rPr>
      </w:pPr>
      <w:r w:rsidRPr="00900D07">
        <w:rPr>
          <w:rFonts w:asciiTheme="minorHAnsi" w:hAnsiTheme="minorHAnsi" w:cstheme="minorHAnsi"/>
          <w:sz w:val="24"/>
          <w:szCs w:val="24"/>
        </w:rPr>
        <w:t>Cena</w:t>
      </w:r>
      <w:r w:rsidRPr="00900D07">
        <w:rPr>
          <w:rFonts w:asciiTheme="minorHAnsi" w:hAnsiTheme="minorHAnsi" w:cstheme="minorHAnsi"/>
          <w:bCs/>
          <w:sz w:val="24"/>
          <w:szCs w:val="24"/>
        </w:rPr>
        <w:t xml:space="preserve"> podana w ofercie jest ceną ostateczną, niepodlegającą negocjacji i wyczerpującą wszelkie należności Wykonawcy wobec Zamawiającego związane z realizacją przedmiotu zamówienia.</w:t>
      </w:r>
    </w:p>
    <w:p w14:paraId="5DACE20C" w14:textId="77777777" w:rsidR="00900D07" w:rsidRPr="00900D07" w:rsidRDefault="00900D07" w:rsidP="00900D07">
      <w:pPr>
        <w:pStyle w:val="Tekstpodstawowywcity21"/>
        <w:numPr>
          <w:ilvl w:val="0"/>
          <w:numId w:val="27"/>
        </w:numPr>
        <w:tabs>
          <w:tab w:val="clear" w:pos="644"/>
          <w:tab w:val="num" w:pos="709"/>
        </w:tabs>
        <w:suppressAutoHyphens w:val="0"/>
        <w:ind w:left="709" w:hanging="425"/>
        <w:rPr>
          <w:rFonts w:asciiTheme="minorHAnsi" w:hAnsiTheme="minorHAnsi" w:cstheme="minorHAnsi"/>
          <w:bCs/>
          <w:sz w:val="24"/>
          <w:szCs w:val="24"/>
        </w:rPr>
      </w:pPr>
      <w:r w:rsidRPr="00900D07">
        <w:rPr>
          <w:rFonts w:asciiTheme="minorHAnsi" w:hAnsiTheme="minorHAnsi" w:cstheme="minorHAnsi"/>
          <w:bCs/>
          <w:sz w:val="24"/>
          <w:szCs w:val="24"/>
        </w:rPr>
        <w:t>W przypadku podania rozbieżnie ceny ofertowej liczbowo i słownie za prawidłową uznaje się cenę podaną słownie.</w:t>
      </w:r>
    </w:p>
    <w:p w14:paraId="4C68BDA7" w14:textId="77777777" w:rsidR="00900D07" w:rsidRPr="00900D07" w:rsidRDefault="00900D07" w:rsidP="00900D07">
      <w:pPr>
        <w:pStyle w:val="Tekstpodstawowywcity21"/>
        <w:numPr>
          <w:ilvl w:val="0"/>
          <w:numId w:val="27"/>
        </w:numPr>
        <w:tabs>
          <w:tab w:val="clear" w:pos="644"/>
          <w:tab w:val="num" w:pos="709"/>
        </w:tabs>
        <w:suppressAutoHyphens w:val="0"/>
        <w:ind w:left="709" w:hanging="425"/>
        <w:rPr>
          <w:rFonts w:asciiTheme="minorHAnsi" w:hAnsiTheme="minorHAnsi" w:cstheme="minorHAnsi"/>
          <w:bCs/>
          <w:sz w:val="24"/>
          <w:szCs w:val="24"/>
        </w:rPr>
      </w:pPr>
      <w:r w:rsidRPr="00900D07">
        <w:rPr>
          <w:rFonts w:asciiTheme="minorHAnsi" w:hAnsiTheme="minorHAnsi" w:cstheme="minorHAnsi"/>
          <w:bCs/>
          <w:sz w:val="24"/>
          <w:szCs w:val="24"/>
        </w:rPr>
        <w:t>Cena ofertowa powinna być wyrażona w złotych polskich (PLN) z dokładnością do dwóch miejsc po przecinku.</w:t>
      </w:r>
    </w:p>
    <w:p w14:paraId="60F26BA6" w14:textId="77777777" w:rsidR="00C9055C" w:rsidRDefault="00900D07" w:rsidP="00C9055C">
      <w:pPr>
        <w:pStyle w:val="Tekstpodstawowywcity21"/>
        <w:numPr>
          <w:ilvl w:val="0"/>
          <w:numId w:val="27"/>
        </w:numPr>
        <w:tabs>
          <w:tab w:val="clear" w:pos="644"/>
          <w:tab w:val="num" w:pos="709"/>
        </w:tabs>
        <w:suppressAutoHyphens w:val="0"/>
        <w:ind w:left="709" w:hanging="425"/>
        <w:rPr>
          <w:rFonts w:asciiTheme="minorHAnsi" w:hAnsiTheme="minorHAnsi" w:cstheme="minorHAnsi"/>
          <w:bCs/>
          <w:sz w:val="24"/>
          <w:szCs w:val="24"/>
        </w:rPr>
      </w:pPr>
      <w:r w:rsidRPr="00900D07">
        <w:rPr>
          <w:rFonts w:asciiTheme="minorHAnsi" w:hAnsiTheme="minorHAnsi" w:cstheme="minorHAnsi"/>
          <w:sz w:val="24"/>
          <w:szCs w:val="24"/>
        </w:rPr>
        <w:t>Wyliczona</w:t>
      </w:r>
      <w:r w:rsidRPr="00900D07">
        <w:rPr>
          <w:rFonts w:asciiTheme="minorHAnsi" w:hAnsiTheme="minorHAnsi" w:cstheme="minorHAnsi"/>
          <w:bCs/>
          <w:sz w:val="24"/>
          <w:szCs w:val="24"/>
        </w:rPr>
        <w:t xml:space="preserve"> cena ofertowa brutto będzie służyć do porównania złożonych ofert i do rozliczenia w trakcie realizacji zamówienia.</w:t>
      </w:r>
    </w:p>
    <w:p w14:paraId="2567A475" w14:textId="576BE30E" w:rsidR="005A2FA1" w:rsidRPr="00C9055C" w:rsidRDefault="005A2FA1" w:rsidP="00C9055C">
      <w:pPr>
        <w:pStyle w:val="Tekstpodstawowywcity21"/>
        <w:numPr>
          <w:ilvl w:val="0"/>
          <w:numId w:val="27"/>
        </w:numPr>
        <w:tabs>
          <w:tab w:val="clear" w:pos="644"/>
          <w:tab w:val="num" w:pos="709"/>
        </w:tabs>
        <w:suppressAutoHyphens w:val="0"/>
        <w:ind w:left="709" w:hanging="425"/>
        <w:rPr>
          <w:rFonts w:asciiTheme="minorHAnsi" w:hAnsiTheme="minorHAnsi" w:cstheme="minorHAnsi"/>
          <w:bCs/>
          <w:sz w:val="24"/>
          <w:szCs w:val="24"/>
        </w:rPr>
      </w:pPr>
      <w:r w:rsidRPr="00C9055C">
        <w:rPr>
          <w:rFonts w:asciiTheme="minorHAnsi" w:hAnsiTheme="minorHAnsi" w:cstheme="minorHAnsi"/>
          <w:sz w:val="24"/>
          <w:szCs w:val="24"/>
          <w:shd w:val="clear" w:color="auto" w:fill="FFFFFF"/>
        </w:rPr>
        <w:t>Zamawiający nie przewiduje rozliczeń w walucie obcej.</w:t>
      </w:r>
    </w:p>
    <w:p w14:paraId="31AB531D" w14:textId="0FA158AC" w:rsidR="005A2FA1" w:rsidRPr="00C9055C" w:rsidRDefault="005A2FA1" w:rsidP="001E757B">
      <w:pPr>
        <w:pStyle w:val="Tekstpodstawowywcity21"/>
        <w:numPr>
          <w:ilvl w:val="0"/>
          <w:numId w:val="27"/>
        </w:numPr>
        <w:tabs>
          <w:tab w:val="clear" w:pos="644"/>
          <w:tab w:val="num" w:pos="709"/>
        </w:tabs>
        <w:suppressAutoHyphens w:val="0"/>
        <w:ind w:left="709" w:hanging="425"/>
        <w:rPr>
          <w:rFonts w:asciiTheme="minorHAnsi" w:hAnsiTheme="minorHAnsi" w:cstheme="minorHAnsi"/>
          <w:b/>
          <w:bCs/>
          <w:sz w:val="24"/>
          <w:szCs w:val="24"/>
          <w:lang w:eastAsia="pl-PL"/>
        </w:rPr>
      </w:pPr>
      <w:r w:rsidRPr="00C9055C">
        <w:rPr>
          <w:rFonts w:asciiTheme="minorHAnsi" w:hAnsiTheme="minorHAnsi" w:cstheme="minorHAnsi"/>
          <w:sz w:val="24"/>
          <w:szCs w:val="24"/>
        </w:rPr>
        <w:t>Jeżeli</w:t>
      </w:r>
      <w:r w:rsidRPr="00C9055C">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C9055C">
        <w:rPr>
          <w:rFonts w:asciiTheme="minorHAnsi" w:hAnsiTheme="minorHAnsi" w:cstheme="minorHAnsi"/>
          <w:sz w:val="24"/>
          <w:szCs w:val="24"/>
          <w:shd w:val="clear" w:color="auto" w:fill="FFFFFF"/>
        </w:rPr>
        <w:t xml:space="preserve">tekst jedn. </w:t>
      </w:r>
      <w:r w:rsidRPr="00C9055C">
        <w:rPr>
          <w:rFonts w:asciiTheme="minorHAnsi" w:hAnsiTheme="minorHAnsi" w:cstheme="minorHAnsi"/>
          <w:sz w:val="24"/>
          <w:szCs w:val="24"/>
          <w:shd w:val="clear" w:color="auto" w:fill="FFFFFF"/>
        </w:rPr>
        <w:t>Dz. U. z 202</w:t>
      </w:r>
      <w:r w:rsidR="00197463" w:rsidRPr="00C9055C">
        <w:rPr>
          <w:rFonts w:asciiTheme="minorHAnsi" w:hAnsiTheme="minorHAnsi" w:cstheme="minorHAnsi"/>
          <w:sz w:val="24"/>
          <w:szCs w:val="24"/>
          <w:shd w:val="clear" w:color="auto" w:fill="FFFFFF"/>
        </w:rPr>
        <w:t>1</w:t>
      </w:r>
      <w:r w:rsidRPr="00C9055C">
        <w:rPr>
          <w:rFonts w:asciiTheme="minorHAnsi" w:hAnsiTheme="minorHAnsi" w:cstheme="minorHAnsi"/>
          <w:sz w:val="24"/>
          <w:szCs w:val="24"/>
          <w:shd w:val="clear" w:color="auto" w:fill="FFFFFF"/>
        </w:rPr>
        <w:t xml:space="preserve"> r. poz.</w:t>
      </w:r>
      <w:r w:rsidR="00E06AEB" w:rsidRPr="00C9055C">
        <w:rPr>
          <w:rFonts w:asciiTheme="minorHAnsi" w:hAnsiTheme="minorHAnsi" w:cstheme="minorHAnsi"/>
          <w:sz w:val="24"/>
          <w:szCs w:val="24"/>
          <w:shd w:val="clear" w:color="auto" w:fill="FFFFFF"/>
        </w:rPr>
        <w:t xml:space="preserve"> </w:t>
      </w:r>
      <w:r w:rsidR="00197463" w:rsidRPr="00C9055C">
        <w:rPr>
          <w:rFonts w:asciiTheme="minorHAnsi" w:hAnsiTheme="minorHAnsi" w:cstheme="minorHAnsi"/>
          <w:sz w:val="24"/>
          <w:szCs w:val="24"/>
          <w:shd w:val="clear" w:color="auto" w:fill="FFFFFF"/>
        </w:rPr>
        <w:t xml:space="preserve">685 </w:t>
      </w:r>
      <w:r w:rsidRPr="00C9055C">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C9055C"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9055C">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C9055C"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9055C">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C9055C"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9055C">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C9055C"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9055C">
        <w:rPr>
          <w:rFonts w:cstheme="minorHAnsi"/>
          <w:sz w:val="24"/>
          <w:szCs w:val="24"/>
          <w:shd w:val="clear" w:color="auto" w:fill="FFFFFF"/>
        </w:rPr>
        <w:t>wskazania stawki podatku od towarów i usług, która zgodnie z wiedzą wykonawcy, będzie miała zastosowanie.</w:t>
      </w:r>
    </w:p>
    <w:p w14:paraId="6C43D95D" w14:textId="536E7DBF" w:rsidR="005A2FA1" w:rsidRPr="00C9055C" w:rsidRDefault="005A2FA1" w:rsidP="001E757B">
      <w:pPr>
        <w:pStyle w:val="Tekstpodstawowywcity21"/>
        <w:numPr>
          <w:ilvl w:val="0"/>
          <w:numId w:val="27"/>
        </w:numPr>
        <w:tabs>
          <w:tab w:val="clear" w:pos="644"/>
          <w:tab w:val="num" w:pos="709"/>
        </w:tabs>
        <w:suppressAutoHyphens w:val="0"/>
        <w:ind w:left="709" w:hanging="425"/>
        <w:rPr>
          <w:rFonts w:asciiTheme="minorHAnsi" w:hAnsiTheme="minorHAnsi" w:cstheme="minorHAnsi"/>
          <w:b/>
          <w:bCs/>
          <w:sz w:val="24"/>
          <w:szCs w:val="24"/>
          <w:lang w:eastAsia="pl-PL"/>
        </w:rPr>
      </w:pPr>
      <w:r w:rsidRPr="00C9055C">
        <w:rPr>
          <w:rFonts w:asciiTheme="minorHAnsi" w:hAnsiTheme="minorHAnsi" w:cstheme="minorHAnsi"/>
          <w:sz w:val="24"/>
          <w:szCs w:val="24"/>
        </w:rPr>
        <w:t>Wzór</w:t>
      </w:r>
      <w:r w:rsidRPr="00C9055C">
        <w:rPr>
          <w:rFonts w:asciiTheme="minorHAnsi" w:hAnsiTheme="minorHAnsi" w:cstheme="minorHAnsi"/>
          <w:sz w:val="24"/>
          <w:szCs w:val="24"/>
          <w:shd w:val="clear" w:color="auto" w:fill="FFFFFF"/>
        </w:rPr>
        <w:t xml:space="preserve"> formularza ofertowego (załącznik nr </w:t>
      </w:r>
      <w:r w:rsidR="00C9055C" w:rsidRPr="00C9055C">
        <w:rPr>
          <w:rFonts w:asciiTheme="minorHAnsi" w:hAnsiTheme="minorHAnsi" w:cstheme="minorHAnsi"/>
          <w:sz w:val="24"/>
          <w:szCs w:val="24"/>
          <w:shd w:val="clear" w:color="auto" w:fill="FFFFFF"/>
        </w:rPr>
        <w:t>2</w:t>
      </w:r>
      <w:r w:rsidRPr="00C9055C">
        <w:rPr>
          <w:rFonts w:asciiTheme="minorHAnsi" w:hAnsiTheme="minorHAnsi" w:cstheme="minorHAnsi"/>
          <w:sz w:val="24"/>
          <w:szCs w:val="24"/>
          <w:shd w:val="clear" w:color="auto" w:fill="FFFFFF"/>
        </w:rPr>
        <w:t xml:space="preserve">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w:t>
      </w:r>
      <w:r w:rsidR="00C9055C" w:rsidRPr="00C9055C">
        <w:rPr>
          <w:rFonts w:asciiTheme="minorHAnsi" w:hAnsiTheme="minorHAnsi" w:cstheme="minorHAnsi"/>
          <w:sz w:val="24"/>
          <w:szCs w:val="24"/>
          <w:shd w:val="clear" w:color="auto" w:fill="FFFFFF"/>
        </w:rPr>
        <w:t>0</w:t>
      </w:r>
      <w:r w:rsidRPr="00C9055C">
        <w:rPr>
          <w:rFonts w:asciiTheme="minorHAnsi" w:hAnsiTheme="minorHAnsi" w:cstheme="minorHAnsi"/>
          <w:sz w:val="24"/>
          <w:szCs w:val="24"/>
          <w:shd w:val="clear" w:color="auto" w:fill="FFFFFF"/>
        </w:rPr>
        <w:t>.</w:t>
      </w:r>
    </w:p>
    <w:bookmarkEnd w:id="5"/>
    <w:p w14:paraId="00ABDBAE" w14:textId="796CFB93" w:rsidR="005A2FA1"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64FC34BB" w14:textId="3A7FCD5D" w:rsidR="0098317A" w:rsidRDefault="0098317A"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53F6440C" w14:textId="77777777" w:rsidR="0098317A" w:rsidRPr="009A0E90" w:rsidRDefault="0098317A"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AF00A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F00A6">
        <w:rPr>
          <w:rFonts w:eastAsia="Times New Roman" w:cstheme="minorHAnsi"/>
          <w:b/>
          <w:bCs/>
          <w:sz w:val="24"/>
          <w:szCs w:val="24"/>
          <w:u w:val="single"/>
          <w:lang w:eastAsia="pl-PL"/>
        </w:rPr>
        <w:lastRenderedPageBreak/>
        <w:t>OPIS KRYTERIÓW OCENY OFERT, WRAZ Z PODANIEM WAG TYCH KRYTERIÓW I SPOSOBU OCENY OFERT</w:t>
      </w:r>
    </w:p>
    <w:p w14:paraId="7F06D9C8" w14:textId="1D479FE9" w:rsidR="00064304" w:rsidRPr="00AF00A6" w:rsidRDefault="00B31263" w:rsidP="000D5CCB">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Przy wyborze najkorzystniejszej oferty Zamawiający będzie się kierował następującymi kryteriami oceny ofert:</w:t>
      </w:r>
    </w:p>
    <w:p w14:paraId="44DDBDF9" w14:textId="428D05CA" w:rsidR="00064304" w:rsidRPr="00AF00A6"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AF00A6">
        <w:rPr>
          <w:rFonts w:cstheme="minorHAnsi"/>
          <w:sz w:val="24"/>
          <w:szCs w:val="24"/>
        </w:rPr>
        <w:t xml:space="preserve">cena o wadze 60 % (oferowaną cenę Wykonawca poda w formularzu ofertowym stanowiącym załącznik nr </w:t>
      </w:r>
      <w:r w:rsidR="006D26E7" w:rsidRPr="00AF00A6">
        <w:rPr>
          <w:rFonts w:cstheme="minorHAnsi"/>
          <w:sz w:val="24"/>
          <w:szCs w:val="24"/>
        </w:rPr>
        <w:t>1</w:t>
      </w:r>
      <w:r w:rsidRPr="00AF00A6">
        <w:rPr>
          <w:rFonts w:cstheme="minorHAnsi"/>
          <w:sz w:val="24"/>
          <w:szCs w:val="24"/>
        </w:rPr>
        <w:t xml:space="preserve"> do SWZ),</w:t>
      </w:r>
    </w:p>
    <w:p w14:paraId="0051E579" w14:textId="7B820018" w:rsidR="006D26E7" w:rsidRPr="00AF00A6"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AF00A6">
        <w:rPr>
          <w:rFonts w:cstheme="minorHAnsi"/>
          <w:sz w:val="24"/>
          <w:szCs w:val="24"/>
        </w:rPr>
        <w:t>okres gwarancji</w:t>
      </w:r>
      <w:r w:rsidR="00064304" w:rsidRPr="00AF00A6">
        <w:rPr>
          <w:rFonts w:cstheme="minorHAnsi"/>
          <w:sz w:val="24"/>
          <w:szCs w:val="24"/>
        </w:rPr>
        <w:t xml:space="preserve"> </w:t>
      </w:r>
      <w:r w:rsidR="00AF00A6" w:rsidRPr="00AF00A6">
        <w:rPr>
          <w:rFonts w:cstheme="minorHAnsi"/>
          <w:sz w:val="24"/>
          <w:szCs w:val="24"/>
        </w:rPr>
        <w:t xml:space="preserve">(gwarancja </w:t>
      </w:r>
      <w:r w:rsidR="00AF00A6" w:rsidRPr="00AF00A6">
        <w:rPr>
          <w:rFonts w:ascii="Calibri" w:hAnsi="Calibri" w:cs="Calibri"/>
          <w:sz w:val="24"/>
          <w:szCs w:val="24"/>
        </w:rPr>
        <w:t>mechaniczna oraz elektryczna, obejmująca również całe wyposażenie, bez limitu kilometrów),</w:t>
      </w:r>
      <w:r w:rsidR="00AF00A6" w:rsidRPr="00AF00A6">
        <w:rPr>
          <w:rFonts w:ascii="Calibri" w:hAnsi="Calibri" w:cs="Calibri"/>
          <w:b/>
          <w:sz w:val="24"/>
          <w:szCs w:val="24"/>
        </w:rPr>
        <w:t xml:space="preserve"> </w:t>
      </w:r>
      <w:r w:rsidR="00064304" w:rsidRPr="00AF00A6">
        <w:rPr>
          <w:rFonts w:cstheme="minorHAnsi"/>
          <w:sz w:val="24"/>
          <w:szCs w:val="24"/>
        </w:rPr>
        <w:t>o</w:t>
      </w:r>
      <w:r w:rsidR="00672319" w:rsidRPr="00AF00A6">
        <w:rPr>
          <w:rFonts w:cstheme="minorHAnsi"/>
          <w:sz w:val="24"/>
          <w:szCs w:val="24"/>
        </w:rPr>
        <w:t> </w:t>
      </w:r>
      <w:r w:rsidR="00064304" w:rsidRPr="00AF00A6">
        <w:rPr>
          <w:rFonts w:cstheme="minorHAnsi"/>
          <w:sz w:val="24"/>
          <w:szCs w:val="24"/>
        </w:rPr>
        <w:t>wadze 40 %</w:t>
      </w:r>
      <w:r w:rsidRPr="00AF00A6">
        <w:rPr>
          <w:rFonts w:cstheme="minorHAnsi"/>
          <w:sz w:val="24"/>
          <w:szCs w:val="24"/>
        </w:rPr>
        <w:t xml:space="preserve"> (oferowany okres gwarancji Wykonawca poda w formularzu ofertowym stanowiącym załącznik nr 1 do SWZ)</w:t>
      </w:r>
      <w:r w:rsidR="006D26E7" w:rsidRPr="00AF00A6">
        <w:rPr>
          <w:rFonts w:cstheme="minorHAnsi"/>
          <w:sz w:val="24"/>
          <w:szCs w:val="24"/>
        </w:rPr>
        <w:t xml:space="preserve">. </w:t>
      </w:r>
    </w:p>
    <w:p w14:paraId="39CDC9A9" w14:textId="67B5D940" w:rsidR="00064304" w:rsidRPr="00AF00A6" w:rsidRDefault="00064304" w:rsidP="000D5CCB">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Każda oferta będzie oceniana w skali 100 pkt.</w:t>
      </w:r>
    </w:p>
    <w:p w14:paraId="26BE1FCE" w14:textId="77777777" w:rsidR="00064304" w:rsidRPr="00AF00A6" w:rsidRDefault="00064304" w:rsidP="000D5CCB">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Liczba punktów w kryterium cena będzie obliczona na podstawie następującego wzoru:</w:t>
      </w:r>
    </w:p>
    <w:p w14:paraId="66D6D948" w14:textId="77777777" w:rsidR="00064304" w:rsidRPr="00AF00A6" w:rsidRDefault="00064304" w:rsidP="00DF5664">
      <w:pPr>
        <w:spacing w:after="0" w:line="240" w:lineRule="auto"/>
        <w:ind w:left="284"/>
        <w:jc w:val="both"/>
        <w:rPr>
          <w:rFonts w:cstheme="minorHAnsi"/>
          <w:sz w:val="24"/>
          <w:szCs w:val="24"/>
        </w:rPr>
      </w:pPr>
    </w:p>
    <w:p w14:paraId="5B5A88E1" w14:textId="5FCE731A" w:rsidR="00064304" w:rsidRPr="00AF00A6" w:rsidRDefault="00064304" w:rsidP="00DF5664">
      <w:pPr>
        <w:spacing w:after="0" w:line="240" w:lineRule="auto"/>
        <w:ind w:left="1134"/>
        <w:jc w:val="both"/>
        <w:rPr>
          <w:rFonts w:cstheme="minorHAnsi"/>
          <w:sz w:val="24"/>
          <w:szCs w:val="24"/>
        </w:rPr>
      </w:pPr>
      <w:r w:rsidRPr="00AF00A6">
        <w:rPr>
          <w:rFonts w:cstheme="minorHAnsi"/>
          <w:sz w:val="24"/>
          <w:szCs w:val="24"/>
        </w:rPr>
        <w:t xml:space="preserve">                najniższa zaoferowana cena</w:t>
      </w:r>
      <w:r w:rsidR="00B31263" w:rsidRPr="00AF00A6">
        <w:rPr>
          <w:rFonts w:cstheme="minorHAnsi"/>
          <w:sz w:val="24"/>
          <w:szCs w:val="24"/>
        </w:rPr>
        <w:t>*</w:t>
      </w:r>
    </w:p>
    <w:p w14:paraId="3B4204E4" w14:textId="77777777" w:rsidR="00064304" w:rsidRPr="00AF00A6"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AF00A6">
        <w:rPr>
          <w:rFonts w:asciiTheme="minorHAnsi" w:hAnsiTheme="minorHAnsi" w:cstheme="minorHAnsi"/>
          <w:sz w:val="24"/>
          <w:szCs w:val="24"/>
        </w:rPr>
        <w:t xml:space="preserve">C =    ----------------------------------------   x 60 pkt </w:t>
      </w:r>
    </w:p>
    <w:p w14:paraId="6EC280E8" w14:textId="77777777" w:rsidR="00064304" w:rsidRPr="00AF00A6" w:rsidRDefault="00064304" w:rsidP="00DF5664">
      <w:pPr>
        <w:spacing w:after="0" w:line="240" w:lineRule="auto"/>
        <w:ind w:left="1134"/>
        <w:jc w:val="both"/>
        <w:rPr>
          <w:rFonts w:cstheme="minorHAnsi"/>
          <w:sz w:val="24"/>
          <w:szCs w:val="24"/>
        </w:rPr>
      </w:pPr>
      <w:r w:rsidRPr="00AF00A6">
        <w:rPr>
          <w:rFonts w:cstheme="minorHAnsi"/>
          <w:sz w:val="24"/>
          <w:szCs w:val="24"/>
        </w:rPr>
        <w:t xml:space="preserve">                         cena oferty badanej</w:t>
      </w:r>
    </w:p>
    <w:p w14:paraId="36D83B91" w14:textId="2204FF07" w:rsidR="00064304" w:rsidRPr="00AF00A6" w:rsidRDefault="00B31263" w:rsidP="00DF5664">
      <w:pPr>
        <w:spacing w:before="240" w:line="360" w:lineRule="auto"/>
        <w:ind w:left="372" w:firstLine="708"/>
        <w:jc w:val="both"/>
        <w:rPr>
          <w:rFonts w:cstheme="minorHAnsi"/>
          <w:b/>
          <w:sz w:val="18"/>
          <w:szCs w:val="18"/>
        </w:rPr>
      </w:pPr>
      <w:r w:rsidRPr="00AF00A6">
        <w:rPr>
          <w:rFonts w:cstheme="minorHAnsi"/>
          <w:b/>
          <w:sz w:val="18"/>
          <w:szCs w:val="18"/>
        </w:rPr>
        <w:t>* spośród wszystkich złożonych ofert niepodlegających odrzuceniu</w:t>
      </w:r>
    </w:p>
    <w:p w14:paraId="6470D966" w14:textId="77777777" w:rsidR="001E4686" w:rsidRPr="00AF00A6" w:rsidRDefault="001E4686" w:rsidP="000D5CCB">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Punkty w kryterium „okres gwarancji” przyznawane będą w następujący sposób:</w:t>
      </w:r>
    </w:p>
    <w:p w14:paraId="585109BA" w14:textId="567B0E47" w:rsidR="001E4686" w:rsidRPr="00AF00A6" w:rsidRDefault="001E4686" w:rsidP="001E757B">
      <w:pPr>
        <w:pStyle w:val="WW-Tekstpodstawowy3"/>
        <w:numPr>
          <w:ilvl w:val="0"/>
          <w:numId w:val="29"/>
        </w:numPr>
        <w:tabs>
          <w:tab w:val="num" w:pos="993"/>
        </w:tabs>
        <w:ind w:left="993" w:hanging="284"/>
        <w:jc w:val="both"/>
        <w:rPr>
          <w:rFonts w:asciiTheme="minorHAnsi" w:hAnsiTheme="minorHAnsi" w:cstheme="minorHAnsi"/>
          <w:b w:val="0"/>
          <w:sz w:val="24"/>
          <w:szCs w:val="24"/>
        </w:rPr>
      </w:pPr>
      <w:r w:rsidRPr="00AF00A6">
        <w:rPr>
          <w:rFonts w:asciiTheme="minorHAnsi" w:hAnsiTheme="minorHAnsi" w:cstheme="minorHAnsi"/>
          <w:b w:val="0"/>
          <w:sz w:val="24"/>
          <w:szCs w:val="24"/>
        </w:rPr>
        <w:t xml:space="preserve">okres gwarancji wynoszący </w:t>
      </w:r>
      <w:r w:rsidR="00AF00A6" w:rsidRPr="00AF00A6">
        <w:rPr>
          <w:rFonts w:asciiTheme="minorHAnsi" w:hAnsiTheme="minorHAnsi" w:cstheme="minorHAnsi"/>
          <w:b w:val="0"/>
          <w:sz w:val="24"/>
          <w:szCs w:val="24"/>
        </w:rPr>
        <w:t>2</w:t>
      </w:r>
      <w:r w:rsidRPr="00AF00A6">
        <w:rPr>
          <w:rFonts w:asciiTheme="minorHAnsi" w:hAnsiTheme="minorHAnsi" w:cstheme="minorHAnsi"/>
          <w:b w:val="0"/>
          <w:sz w:val="24"/>
          <w:szCs w:val="24"/>
        </w:rPr>
        <w:t xml:space="preserve"> lata – 0 pkt,</w:t>
      </w:r>
    </w:p>
    <w:p w14:paraId="37EEFF16" w14:textId="23770546" w:rsidR="001E4686" w:rsidRPr="00AF00A6" w:rsidRDefault="001E4686" w:rsidP="001E757B">
      <w:pPr>
        <w:pStyle w:val="WW-Tekstpodstawowy3"/>
        <w:numPr>
          <w:ilvl w:val="0"/>
          <w:numId w:val="29"/>
        </w:numPr>
        <w:tabs>
          <w:tab w:val="num" w:pos="993"/>
        </w:tabs>
        <w:ind w:left="993" w:hanging="284"/>
        <w:jc w:val="both"/>
        <w:rPr>
          <w:rFonts w:asciiTheme="minorHAnsi" w:hAnsiTheme="minorHAnsi" w:cstheme="minorHAnsi"/>
          <w:b w:val="0"/>
          <w:sz w:val="24"/>
          <w:szCs w:val="24"/>
        </w:rPr>
      </w:pPr>
      <w:r w:rsidRPr="00AF00A6">
        <w:rPr>
          <w:rFonts w:asciiTheme="minorHAnsi" w:hAnsiTheme="minorHAnsi" w:cstheme="minorHAnsi"/>
          <w:b w:val="0"/>
          <w:sz w:val="24"/>
          <w:szCs w:val="24"/>
        </w:rPr>
        <w:t xml:space="preserve">okres gwarancji wynoszący </w:t>
      </w:r>
      <w:r w:rsidR="00AF00A6" w:rsidRPr="00AF00A6">
        <w:rPr>
          <w:rFonts w:asciiTheme="minorHAnsi" w:hAnsiTheme="minorHAnsi" w:cstheme="minorHAnsi"/>
          <w:b w:val="0"/>
          <w:sz w:val="24"/>
          <w:szCs w:val="24"/>
        </w:rPr>
        <w:t>3</w:t>
      </w:r>
      <w:r w:rsidRPr="00AF00A6">
        <w:rPr>
          <w:rFonts w:asciiTheme="minorHAnsi" w:hAnsiTheme="minorHAnsi" w:cstheme="minorHAnsi"/>
          <w:b w:val="0"/>
          <w:sz w:val="24"/>
          <w:szCs w:val="24"/>
        </w:rPr>
        <w:t xml:space="preserve"> lata –20 pkt,</w:t>
      </w:r>
    </w:p>
    <w:p w14:paraId="66BCB2A7" w14:textId="4B338657" w:rsidR="001E4686" w:rsidRPr="00AF00A6" w:rsidRDefault="001E4686" w:rsidP="001E757B">
      <w:pPr>
        <w:pStyle w:val="WW-Tekstpodstawowy3"/>
        <w:numPr>
          <w:ilvl w:val="0"/>
          <w:numId w:val="29"/>
        </w:numPr>
        <w:tabs>
          <w:tab w:val="num" w:pos="993"/>
        </w:tabs>
        <w:ind w:left="993" w:hanging="284"/>
        <w:jc w:val="both"/>
        <w:rPr>
          <w:rFonts w:asciiTheme="minorHAnsi" w:hAnsiTheme="minorHAnsi" w:cstheme="minorHAnsi"/>
          <w:b w:val="0"/>
          <w:sz w:val="24"/>
          <w:szCs w:val="24"/>
        </w:rPr>
      </w:pPr>
      <w:r w:rsidRPr="00AF00A6">
        <w:rPr>
          <w:rFonts w:asciiTheme="minorHAnsi" w:hAnsiTheme="minorHAnsi" w:cstheme="minorHAnsi"/>
          <w:b w:val="0"/>
          <w:sz w:val="24"/>
          <w:szCs w:val="24"/>
        </w:rPr>
        <w:t xml:space="preserve">okres gwarancji wynoszący </w:t>
      </w:r>
      <w:r w:rsidR="00AF00A6" w:rsidRPr="00AF00A6">
        <w:rPr>
          <w:rFonts w:asciiTheme="minorHAnsi" w:hAnsiTheme="minorHAnsi" w:cstheme="minorHAnsi"/>
          <w:b w:val="0"/>
          <w:sz w:val="24"/>
          <w:szCs w:val="24"/>
        </w:rPr>
        <w:t>4</w:t>
      </w:r>
      <w:r w:rsidRPr="00AF00A6">
        <w:rPr>
          <w:rFonts w:asciiTheme="minorHAnsi" w:hAnsiTheme="minorHAnsi" w:cstheme="minorHAnsi"/>
          <w:b w:val="0"/>
          <w:sz w:val="24"/>
          <w:szCs w:val="24"/>
        </w:rPr>
        <w:t xml:space="preserve"> lat</w:t>
      </w:r>
      <w:r w:rsidR="00AF00A6" w:rsidRPr="00AF00A6">
        <w:rPr>
          <w:rFonts w:asciiTheme="minorHAnsi" w:hAnsiTheme="minorHAnsi" w:cstheme="minorHAnsi"/>
          <w:b w:val="0"/>
          <w:sz w:val="24"/>
          <w:szCs w:val="24"/>
        </w:rPr>
        <w:t>a</w:t>
      </w:r>
      <w:r w:rsidRPr="00AF00A6">
        <w:rPr>
          <w:rFonts w:asciiTheme="minorHAnsi" w:hAnsiTheme="minorHAnsi" w:cstheme="minorHAnsi"/>
          <w:b w:val="0"/>
          <w:sz w:val="24"/>
          <w:szCs w:val="24"/>
        </w:rPr>
        <w:t xml:space="preserve"> – 40 pkt.</w:t>
      </w:r>
    </w:p>
    <w:p w14:paraId="701E8B54" w14:textId="14D9276D" w:rsidR="001E4686" w:rsidRPr="00AF00A6" w:rsidRDefault="001E4686" w:rsidP="001E4686">
      <w:pPr>
        <w:spacing w:after="0" w:line="240" w:lineRule="auto"/>
        <w:ind w:left="709"/>
        <w:jc w:val="both"/>
        <w:rPr>
          <w:rFonts w:cstheme="minorHAnsi"/>
          <w:b/>
          <w:sz w:val="24"/>
          <w:szCs w:val="24"/>
        </w:rPr>
      </w:pPr>
      <w:r w:rsidRPr="00AF00A6">
        <w:rPr>
          <w:rFonts w:cstheme="minorHAnsi"/>
          <w:b/>
          <w:sz w:val="24"/>
          <w:szCs w:val="24"/>
          <w:u w:val="single"/>
        </w:rPr>
        <w:t xml:space="preserve">Uwaga! </w:t>
      </w:r>
      <w:r w:rsidRPr="00AF00A6">
        <w:rPr>
          <w:rFonts w:cstheme="minorHAnsi"/>
          <w:b/>
          <w:sz w:val="24"/>
          <w:szCs w:val="24"/>
        </w:rPr>
        <w:t>Zamawiający zastrzega, iż</w:t>
      </w:r>
      <w:r w:rsidRPr="00AF00A6">
        <w:rPr>
          <w:rFonts w:cstheme="minorHAnsi"/>
          <w:sz w:val="24"/>
          <w:szCs w:val="24"/>
        </w:rPr>
        <w:t xml:space="preserve"> </w:t>
      </w:r>
      <w:r w:rsidRPr="00AF00A6">
        <w:rPr>
          <w:rFonts w:cstheme="minorHAnsi"/>
          <w:b/>
          <w:sz w:val="24"/>
          <w:szCs w:val="24"/>
        </w:rPr>
        <w:t xml:space="preserve">oferowany okres gwarancji nie może być krótszy niż </w:t>
      </w:r>
      <w:r w:rsidR="00AF00A6" w:rsidRPr="00AF00A6">
        <w:rPr>
          <w:rFonts w:cstheme="minorHAnsi"/>
          <w:b/>
          <w:sz w:val="24"/>
          <w:szCs w:val="24"/>
        </w:rPr>
        <w:t>2</w:t>
      </w:r>
      <w:r w:rsidRPr="00AF00A6">
        <w:rPr>
          <w:rFonts w:cstheme="minorHAnsi"/>
          <w:b/>
          <w:sz w:val="24"/>
          <w:szCs w:val="24"/>
        </w:rPr>
        <w:t xml:space="preserve"> lata. Wykonawca poda okres gwarancji w pełnych latach. </w:t>
      </w:r>
      <w:r w:rsidRPr="00AF00A6">
        <w:rPr>
          <w:rFonts w:cstheme="minorHAnsi"/>
          <w:sz w:val="24"/>
          <w:szCs w:val="24"/>
        </w:rPr>
        <w:t>W przypadku, gdy Wykonawca nie poda w formularzu ofertowym oferowanego okresu gwarancji, lub poda okres inny niż jeden ze wskazanych powyżej,</w:t>
      </w:r>
      <w:r w:rsidR="003153BA" w:rsidRPr="00AF00A6">
        <w:rPr>
          <w:rFonts w:cstheme="minorHAnsi"/>
          <w:sz w:val="24"/>
          <w:szCs w:val="24"/>
        </w:rPr>
        <w:t xml:space="preserve"> lub zaznaczy więcej niż jeden z ww. okresów gwarancji</w:t>
      </w:r>
      <w:r w:rsidR="000A7EDE" w:rsidRPr="00AF00A6">
        <w:rPr>
          <w:rFonts w:cstheme="minorHAnsi"/>
          <w:sz w:val="24"/>
          <w:szCs w:val="24"/>
        </w:rPr>
        <w:t>,</w:t>
      </w:r>
      <w:r w:rsidRPr="00AF00A6">
        <w:rPr>
          <w:rFonts w:cstheme="minorHAnsi"/>
          <w:sz w:val="24"/>
          <w:szCs w:val="24"/>
        </w:rPr>
        <w:t xml:space="preserve"> Zamawiający uzna, że Wykonawca oferuje okres gwarancji wynoszący </w:t>
      </w:r>
      <w:r w:rsidR="00AF00A6" w:rsidRPr="00AF00A6">
        <w:rPr>
          <w:rFonts w:cstheme="minorHAnsi"/>
          <w:sz w:val="24"/>
          <w:szCs w:val="24"/>
        </w:rPr>
        <w:t>2</w:t>
      </w:r>
      <w:r w:rsidRPr="00AF00A6">
        <w:rPr>
          <w:rFonts w:cstheme="minorHAnsi"/>
          <w:sz w:val="24"/>
          <w:szCs w:val="24"/>
        </w:rPr>
        <w:t xml:space="preserve"> lata i przyzna ofercie 0 punktów w tym kryterium.</w:t>
      </w:r>
    </w:p>
    <w:p w14:paraId="5ED40D79" w14:textId="05F22CCE" w:rsidR="001E4686" w:rsidRPr="00AF00A6" w:rsidRDefault="001E4686" w:rsidP="000D5CCB">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Liczba punktów przyznana ofercie badanej jest sumą punktów otrzymanych w</w:t>
      </w:r>
      <w:r w:rsidR="00810D39" w:rsidRPr="00AF00A6">
        <w:rPr>
          <w:rFonts w:cstheme="minorHAnsi"/>
          <w:sz w:val="24"/>
          <w:szCs w:val="24"/>
        </w:rPr>
        <w:t> </w:t>
      </w:r>
      <w:r w:rsidRPr="00AF00A6">
        <w:rPr>
          <w:rFonts w:cstheme="minorHAnsi"/>
          <w:sz w:val="24"/>
          <w:szCs w:val="24"/>
        </w:rPr>
        <w:t>kryterium „cena” i punktów otrzymanych w kryterium „okres gwarancji”.</w:t>
      </w:r>
    </w:p>
    <w:p w14:paraId="377D5814" w14:textId="6A42A5AA" w:rsidR="00581C39" w:rsidRPr="00AF00A6" w:rsidRDefault="003153BA" w:rsidP="003153BA">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AF00A6" w:rsidRDefault="00064304" w:rsidP="000D5CCB">
      <w:pPr>
        <w:numPr>
          <w:ilvl w:val="0"/>
          <w:numId w:val="16"/>
        </w:numPr>
        <w:suppressAutoHyphens/>
        <w:spacing w:after="0" w:line="240" w:lineRule="auto"/>
        <w:ind w:left="709" w:hanging="425"/>
        <w:jc w:val="both"/>
        <w:rPr>
          <w:rFonts w:cstheme="minorHAnsi"/>
          <w:sz w:val="24"/>
          <w:szCs w:val="24"/>
        </w:rPr>
      </w:pPr>
      <w:r w:rsidRPr="00AF00A6">
        <w:rPr>
          <w:rFonts w:cstheme="minorHAnsi"/>
          <w:sz w:val="24"/>
          <w:szCs w:val="24"/>
        </w:rPr>
        <w:t>Zamawiający wybierze najkorzystniejszą ofertę, tj. z najwyższą liczbą punktów, spośród nieodrzuconych ofert.</w:t>
      </w:r>
    </w:p>
    <w:p w14:paraId="14C849AD" w14:textId="77777777" w:rsidR="00436F21" w:rsidRPr="009A0E90"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AF00A6"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F00A6">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0DEBE6B0" w:rsidR="009B5764" w:rsidRPr="00A94F17" w:rsidRDefault="009B5764" w:rsidP="009B5764">
      <w:pPr>
        <w:shd w:val="clear" w:color="auto" w:fill="FFFFFF"/>
        <w:spacing w:after="0" w:line="240" w:lineRule="auto"/>
        <w:ind w:left="284"/>
        <w:jc w:val="both"/>
        <w:rPr>
          <w:rFonts w:cstheme="minorHAnsi"/>
          <w:bCs/>
          <w:sz w:val="24"/>
          <w:szCs w:val="24"/>
        </w:rPr>
      </w:pPr>
      <w:r w:rsidRPr="00A94F17">
        <w:rPr>
          <w:rFonts w:cstheme="minorHAnsi"/>
          <w:bCs/>
          <w:sz w:val="24"/>
          <w:szCs w:val="24"/>
        </w:rPr>
        <w:t xml:space="preserve">Do SWZ dołączony jest wzór umowy stanowiący jej integralną część, będący załącznikiem nr </w:t>
      </w:r>
      <w:r w:rsidR="00AF00A6" w:rsidRPr="00A94F17">
        <w:rPr>
          <w:rFonts w:cstheme="minorHAnsi"/>
          <w:bCs/>
          <w:sz w:val="24"/>
          <w:szCs w:val="24"/>
        </w:rPr>
        <w:t>6</w:t>
      </w:r>
      <w:r w:rsidRPr="00A94F17">
        <w:rPr>
          <w:rFonts w:cstheme="minorHAnsi"/>
          <w:bCs/>
          <w:sz w:val="24"/>
          <w:szCs w:val="24"/>
        </w:rPr>
        <w:t xml:space="preserve"> do SWZ, w którym Zamawiający przewidział wszystkie istotne dla stron postanowienia oraz przyszłe zobowiązania Wykonawcy i Zamawiającego.</w:t>
      </w:r>
    </w:p>
    <w:p w14:paraId="72EE2633" w14:textId="299D6357" w:rsidR="00473180"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15F8D86D" w14:textId="06937C95" w:rsidR="0098317A" w:rsidRDefault="0098317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631F0F55" w14:textId="77777777" w:rsidR="0098317A" w:rsidRPr="009A0E90" w:rsidRDefault="0098317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A94F17"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94F17">
        <w:rPr>
          <w:rFonts w:eastAsia="Times New Roman" w:cstheme="minorHAnsi"/>
          <w:b/>
          <w:bCs/>
          <w:sz w:val="24"/>
          <w:szCs w:val="24"/>
          <w:u w:val="single"/>
          <w:lang w:eastAsia="pl-PL"/>
        </w:rPr>
        <w:lastRenderedPageBreak/>
        <w:t>INFORMACJE DOTYCZĄCE ZABEZPIECZENIA NALEŻYTEGO WYKONANIA UMOWY</w:t>
      </w:r>
    </w:p>
    <w:p w14:paraId="629983B2" w14:textId="2A428249" w:rsidR="00514FB1" w:rsidRPr="00A94F17" w:rsidRDefault="00514FB1" w:rsidP="00AF00A6">
      <w:pPr>
        <w:suppressAutoHyphens/>
        <w:spacing w:after="0" w:line="240" w:lineRule="auto"/>
        <w:ind w:left="284"/>
        <w:jc w:val="both"/>
        <w:rPr>
          <w:rFonts w:cstheme="minorHAnsi"/>
          <w:bCs/>
          <w:sz w:val="24"/>
          <w:szCs w:val="24"/>
        </w:rPr>
      </w:pPr>
      <w:r w:rsidRPr="00A94F17">
        <w:rPr>
          <w:rFonts w:cstheme="minorHAnsi"/>
          <w:sz w:val="24"/>
          <w:szCs w:val="24"/>
        </w:rPr>
        <w:t xml:space="preserve">Zamawiający </w:t>
      </w:r>
      <w:r w:rsidR="00AF00A6" w:rsidRPr="00A94F17">
        <w:rPr>
          <w:rFonts w:cstheme="minorHAnsi"/>
          <w:sz w:val="24"/>
          <w:szCs w:val="24"/>
        </w:rPr>
        <w:t xml:space="preserve">nie </w:t>
      </w:r>
      <w:r w:rsidRPr="00A94F17">
        <w:rPr>
          <w:rFonts w:cstheme="minorHAnsi"/>
          <w:sz w:val="24"/>
          <w:szCs w:val="24"/>
        </w:rPr>
        <w:t>będzie żądać od Wykonawcy</w:t>
      </w:r>
      <w:r w:rsidR="00A94F17" w:rsidRPr="00A94F17">
        <w:rPr>
          <w:rFonts w:cstheme="minorHAnsi"/>
          <w:sz w:val="24"/>
          <w:szCs w:val="24"/>
        </w:rPr>
        <w:t xml:space="preserve"> </w:t>
      </w:r>
      <w:r w:rsidRPr="00A94F17">
        <w:rPr>
          <w:rFonts w:cstheme="minorHAnsi"/>
          <w:sz w:val="24"/>
          <w:szCs w:val="24"/>
        </w:rPr>
        <w:t>wniesienia zabezpieczenia należytego wykonania umowy</w:t>
      </w:r>
      <w:r w:rsidR="00A94F17" w:rsidRPr="00A94F17">
        <w:rPr>
          <w:rFonts w:cstheme="minorHAnsi"/>
          <w:sz w:val="24"/>
          <w:szCs w:val="24"/>
        </w:rPr>
        <w:t>.</w:t>
      </w:r>
    </w:p>
    <w:p w14:paraId="510A9A0F" w14:textId="77777777" w:rsidR="0030669A" w:rsidRPr="009A0E90"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A94F1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94F17">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C34A5E" w:rsidRDefault="00A660C7" w:rsidP="000D5CCB">
      <w:pPr>
        <w:numPr>
          <w:ilvl w:val="0"/>
          <w:numId w:val="13"/>
        </w:numPr>
        <w:spacing w:after="0" w:line="240" w:lineRule="auto"/>
        <w:ind w:left="709" w:hanging="425"/>
        <w:jc w:val="both"/>
        <w:rPr>
          <w:rFonts w:cstheme="minorHAnsi"/>
          <w:sz w:val="24"/>
          <w:szCs w:val="24"/>
        </w:rPr>
      </w:pPr>
      <w:r w:rsidRPr="00C34A5E">
        <w:rPr>
          <w:rFonts w:cstheme="minorHAnsi"/>
          <w:sz w:val="24"/>
          <w:szCs w:val="24"/>
        </w:rPr>
        <w:t>Wykonawca przed podpisaniem umowy dostarczy Zamawiającemu:</w:t>
      </w:r>
    </w:p>
    <w:p w14:paraId="7047207C" w14:textId="77777777" w:rsidR="00A660C7" w:rsidRPr="00C34A5E" w:rsidRDefault="00A660C7" w:rsidP="000D5CCB">
      <w:pPr>
        <w:numPr>
          <w:ilvl w:val="0"/>
          <w:numId w:val="14"/>
        </w:numPr>
        <w:tabs>
          <w:tab w:val="left" w:pos="1134"/>
        </w:tabs>
        <w:spacing w:after="0" w:line="240" w:lineRule="auto"/>
        <w:ind w:left="1134" w:hanging="425"/>
        <w:jc w:val="both"/>
        <w:rPr>
          <w:rFonts w:cstheme="minorHAnsi"/>
          <w:sz w:val="24"/>
          <w:szCs w:val="24"/>
        </w:rPr>
      </w:pPr>
      <w:r w:rsidRPr="00C34A5E">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C34A5E" w:rsidRDefault="00A660C7" w:rsidP="000D5CCB">
      <w:pPr>
        <w:numPr>
          <w:ilvl w:val="0"/>
          <w:numId w:val="14"/>
        </w:numPr>
        <w:tabs>
          <w:tab w:val="left" w:pos="1134"/>
        </w:tabs>
        <w:spacing w:after="0" w:line="240" w:lineRule="auto"/>
        <w:ind w:left="1134" w:hanging="425"/>
        <w:jc w:val="both"/>
        <w:rPr>
          <w:rFonts w:cstheme="minorHAnsi"/>
          <w:sz w:val="24"/>
          <w:szCs w:val="24"/>
        </w:rPr>
      </w:pPr>
      <w:r w:rsidRPr="00C34A5E">
        <w:rPr>
          <w:rFonts w:cstheme="minorHAnsi"/>
          <w:sz w:val="24"/>
          <w:szCs w:val="24"/>
        </w:rPr>
        <w:t xml:space="preserve">informację o zastosowanej stawce podatku VAT, </w:t>
      </w:r>
    </w:p>
    <w:p w14:paraId="2D376BD4" w14:textId="48EAF066" w:rsidR="00A660C7" w:rsidRPr="00C34A5E" w:rsidRDefault="00A660C7" w:rsidP="000D5CCB">
      <w:pPr>
        <w:numPr>
          <w:ilvl w:val="0"/>
          <w:numId w:val="14"/>
        </w:numPr>
        <w:tabs>
          <w:tab w:val="left" w:pos="1134"/>
        </w:tabs>
        <w:spacing w:after="0" w:line="240" w:lineRule="auto"/>
        <w:ind w:left="1134" w:hanging="425"/>
        <w:jc w:val="both"/>
        <w:rPr>
          <w:rFonts w:cstheme="minorHAnsi"/>
          <w:sz w:val="24"/>
          <w:szCs w:val="24"/>
        </w:rPr>
      </w:pPr>
      <w:r w:rsidRPr="00C34A5E">
        <w:rPr>
          <w:rFonts w:cstheme="minorHAnsi"/>
          <w:sz w:val="24"/>
          <w:szCs w:val="24"/>
        </w:rPr>
        <w:t>dane kontaktowe (imię i nazwisko, nr telefonu, adres e-mail</w:t>
      </w:r>
      <w:r w:rsidR="0079616E" w:rsidRPr="00C34A5E">
        <w:rPr>
          <w:rFonts w:cstheme="minorHAnsi"/>
          <w:sz w:val="24"/>
          <w:szCs w:val="24"/>
        </w:rPr>
        <w:t>, adres korespondencyjny</w:t>
      </w:r>
      <w:r w:rsidRPr="00C34A5E">
        <w:rPr>
          <w:rFonts w:cstheme="minorHAnsi"/>
          <w:sz w:val="24"/>
          <w:szCs w:val="24"/>
        </w:rPr>
        <w:t xml:space="preserve">) do osób </w:t>
      </w:r>
      <w:r w:rsidR="00C97C3F" w:rsidRPr="00C34A5E">
        <w:rPr>
          <w:rFonts w:cstheme="minorHAnsi"/>
          <w:sz w:val="24"/>
          <w:szCs w:val="24"/>
        </w:rPr>
        <w:t>wyznaczonych do kontaktów z zamawiającym,</w:t>
      </w:r>
    </w:p>
    <w:p w14:paraId="55D83494" w14:textId="3DA0F8BA" w:rsidR="00A660C7" w:rsidRPr="00C34A5E" w:rsidRDefault="00A660C7" w:rsidP="000D5CCB">
      <w:pPr>
        <w:numPr>
          <w:ilvl w:val="0"/>
          <w:numId w:val="14"/>
        </w:numPr>
        <w:tabs>
          <w:tab w:val="left" w:pos="1134"/>
        </w:tabs>
        <w:spacing w:after="0" w:line="240" w:lineRule="auto"/>
        <w:ind w:left="1134" w:hanging="425"/>
        <w:jc w:val="both"/>
        <w:rPr>
          <w:rFonts w:cstheme="minorHAnsi"/>
          <w:sz w:val="24"/>
          <w:szCs w:val="24"/>
        </w:rPr>
      </w:pPr>
      <w:r w:rsidRPr="00C34A5E">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C34A5E" w:rsidRDefault="00A660C7" w:rsidP="000D5CCB">
      <w:pPr>
        <w:numPr>
          <w:ilvl w:val="0"/>
          <w:numId w:val="13"/>
        </w:numPr>
        <w:spacing w:after="0" w:line="240" w:lineRule="auto"/>
        <w:ind w:left="709" w:hanging="425"/>
        <w:jc w:val="both"/>
        <w:rPr>
          <w:rFonts w:cstheme="minorHAnsi"/>
          <w:sz w:val="24"/>
          <w:szCs w:val="24"/>
        </w:rPr>
      </w:pPr>
      <w:r w:rsidRPr="00C34A5E">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C34A5E" w:rsidRDefault="00A660C7" w:rsidP="000D5CCB">
      <w:pPr>
        <w:numPr>
          <w:ilvl w:val="0"/>
          <w:numId w:val="13"/>
        </w:numPr>
        <w:spacing w:after="0" w:line="240" w:lineRule="auto"/>
        <w:ind w:left="709" w:hanging="425"/>
        <w:jc w:val="both"/>
        <w:rPr>
          <w:rFonts w:cstheme="minorHAnsi"/>
          <w:sz w:val="24"/>
          <w:szCs w:val="24"/>
        </w:rPr>
      </w:pPr>
      <w:r w:rsidRPr="00C34A5E">
        <w:rPr>
          <w:rFonts w:cstheme="minorHAnsi"/>
          <w:sz w:val="24"/>
          <w:szCs w:val="24"/>
        </w:rPr>
        <w:t xml:space="preserve">Zamawiający może zawrzeć umowę w sprawie zamówienia publicznego przed upływem terminu, o którym mowa w ust. 2, jeżeli </w:t>
      </w:r>
      <w:r w:rsidRPr="00C34A5E">
        <w:rPr>
          <w:rFonts w:cstheme="minorHAnsi"/>
          <w:sz w:val="24"/>
          <w:szCs w:val="24"/>
        </w:rPr>
        <w:tab/>
        <w:t>w postępowaniu o udzielenie zamówienia prowadzonym w trybie</w:t>
      </w:r>
      <w:r w:rsidRPr="00C34A5E">
        <w:rPr>
          <w:rFonts w:cstheme="minorHAnsi"/>
          <w:sz w:val="24"/>
          <w:szCs w:val="24"/>
        </w:rPr>
        <w:tab/>
        <w:t>podstawowym złożono tylko jedną ofertę.</w:t>
      </w:r>
    </w:p>
    <w:p w14:paraId="6F7E15B7" w14:textId="09672F79" w:rsidR="00A660C7" w:rsidRPr="00C34A5E" w:rsidRDefault="00A660C7" w:rsidP="000D5CCB">
      <w:pPr>
        <w:numPr>
          <w:ilvl w:val="0"/>
          <w:numId w:val="13"/>
        </w:numPr>
        <w:spacing w:after="0" w:line="240" w:lineRule="auto"/>
        <w:ind w:left="709" w:hanging="425"/>
        <w:jc w:val="both"/>
        <w:rPr>
          <w:rFonts w:cstheme="minorHAnsi"/>
          <w:sz w:val="24"/>
          <w:szCs w:val="24"/>
        </w:rPr>
      </w:pPr>
      <w:r w:rsidRPr="00C34A5E">
        <w:rPr>
          <w:rFonts w:cstheme="minorHAnsi"/>
          <w:sz w:val="24"/>
          <w:szCs w:val="24"/>
        </w:rPr>
        <w:t>Wykonawca będzie zobowiązany do podpisania umowy w miejscu i terminie wskazanym przez Zamawiającego.</w:t>
      </w:r>
    </w:p>
    <w:p w14:paraId="79BE2A5D" w14:textId="77777777" w:rsidR="00C34A5E" w:rsidRPr="009A0E90" w:rsidRDefault="00C34A5E"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C34A5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34A5E">
        <w:rPr>
          <w:rFonts w:eastAsia="Times New Roman" w:cstheme="minorHAnsi"/>
          <w:b/>
          <w:bCs/>
          <w:sz w:val="24"/>
          <w:szCs w:val="24"/>
          <w:u w:val="single"/>
          <w:lang w:eastAsia="pl-PL"/>
        </w:rPr>
        <w:t>POUCZENIE O ŚRODKACH OCHRONY PRAWNEJ PRZYSŁUGUJĄCYCH WYKONAWCY.</w:t>
      </w:r>
    </w:p>
    <w:p w14:paraId="13C2A6A1" w14:textId="04091C5F" w:rsidR="00B40B53" w:rsidRPr="00C34A5E"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rPr>
        <w:t xml:space="preserve">Środki ochrony prawnej przysługujące wykonawcy reguluje dział IX ustawy </w:t>
      </w:r>
      <w:proofErr w:type="spellStart"/>
      <w:r w:rsidRPr="00C34A5E">
        <w:rPr>
          <w:rFonts w:cstheme="minorHAnsi"/>
          <w:sz w:val="24"/>
          <w:szCs w:val="24"/>
        </w:rPr>
        <w:t>Pzp</w:t>
      </w:r>
      <w:proofErr w:type="spellEnd"/>
      <w:r w:rsidRPr="00C34A5E">
        <w:rPr>
          <w:rFonts w:cstheme="minorHAnsi"/>
          <w:sz w:val="24"/>
          <w:szCs w:val="24"/>
        </w:rPr>
        <w:t>. Zamawiający przedstawia poniżej najistotniejsze informacje.</w:t>
      </w:r>
    </w:p>
    <w:p w14:paraId="6D502344" w14:textId="77D72566" w:rsidR="009D154E"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rPr>
        <w:t>Środki ochrony prawnej określone w niniejszym dziale przysługują wykonawcy</w:t>
      </w:r>
      <w:r w:rsidR="00A511CA" w:rsidRPr="00C34A5E">
        <w:rPr>
          <w:rFonts w:cstheme="minorHAnsi"/>
          <w:sz w:val="24"/>
          <w:szCs w:val="24"/>
        </w:rPr>
        <w:t xml:space="preserve"> </w:t>
      </w:r>
      <w:r w:rsidRPr="00C34A5E">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C34A5E">
        <w:rPr>
          <w:rFonts w:cstheme="minorHAnsi"/>
          <w:sz w:val="24"/>
          <w:szCs w:val="24"/>
        </w:rPr>
        <w:t>Pzp</w:t>
      </w:r>
      <w:proofErr w:type="spellEnd"/>
      <w:r w:rsidR="00A511CA" w:rsidRPr="00C34A5E">
        <w:rPr>
          <w:rFonts w:cstheme="minorHAnsi"/>
          <w:sz w:val="24"/>
          <w:szCs w:val="24"/>
        </w:rPr>
        <w:t>.</w:t>
      </w:r>
      <w:r w:rsidRPr="00C34A5E">
        <w:rPr>
          <w:rFonts w:cstheme="minorHAnsi"/>
          <w:sz w:val="24"/>
          <w:szCs w:val="24"/>
        </w:rPr>
        <w:t xml:space="preserve"> </w:t>
      </w:r>
    </w:p>
    <w:p w14:paraId="3665E582" w14:textId="12D01BA9" w:rsidR="009D154E"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shd w:val="clear" w:color="auto" w:fill="FFFFFF"/>
        </w:rPr>
        <w:t>Środki</w:t>
      </w:r>
      <w:r w:rsidRPr="00C34A5E">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C34A5E">
        <w:rPr>
          <w:rFonts w:cstheme="minorHAnsi"/>
          <w:sz w:val="24"/>
          <w:szCs w:val="24"/>
        </w:rPr>
        <w:t xml:space="preserve">ustawy </w:t>
      </w:r>
      <w:proofErr w:type="spellStart"/>
      <w:r w:rsidR="0021241D" w:rsidRPr="00C34A5E">
        <w:rPr>
          <w:rFonts w:cstheme="minorHAnsi"/>
          <w:sz w:val="24"/>
          <w:szCs w:val="24"/>
        </w:rPr>
        <w:t>Pzp</w:t>
      </w:r>
      <w:proofErr w:type="spellEnd"/>
      <w:r w:rsidRPr="00C34A5E">
        <w:rPr>
          <w:rFonts w:cstheme="minorHAnsi"/>
          <w:sz w:val="24"/>
          <w:szCs w:val="24"/>
        </w:rPr>
        <w:t xml:space="preserve"> oraz Rzecznikowi Małych i</w:t>
      </w:r>
      <w:r w:rsidR="00571076" w:rsidRPr="00C34A5E">
        <w:rPr>
          <w:rFonts w:cstheme="minorHAnsi"/>
          <w:sz w:val="24"/>
          <w:szCs w:val="24"/>
        </w:rPr>
        <w:t> </w:t>
      </w:r>
      <w:r w:rsidRPr="00C34A5E">
        <w:rPr>
          <w:rFonts w:cstheme="minorHAnsi"/>
          <w:sz w:val="24"/>
          <w:szCs w:val="24"/>
        </w:rPr>
        <w:t>Średnich Przedsiębiorców.</w:t>
      </w:r>
    </w:p>
    <w:p w14:paraId="7E22852A" w14:textId="1ECC2230" w:rsidR="009D154E"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shd w:val="clear" w:color="auto" w:fill="FFFFFF"/>
        </w:rPr>
        <w:t>Odwołanie</w:t>
      </w:r>
      <w:r w:rsidRPr="00C34A5E">
        <w:rPr>
          <w:rFonts w:cstheme="minorHAnsi"/>
          <w:sz w:val="24"/>
          <w:szCs w:val="24"/>
        </w:rPr>
        <w:t xml:space="preserve"> przysługuje na:</w:t>
      </w:r>
    </w:p>
    <w:p w14:paraId="0D5B8D67" w14:textId="30898D07" w:rsidR="009D154E" w:rsidRPr="00C34A5E"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C34A5E">
        <w:rPr>
          <w:rFonts w:cstheme="minorHAnsi"/>
          <w:sz w:val="24"/>
          <w:szCs w:val="24"/>
        </w:rPr>
        <w:t xml:space="preserve">niezgodną z przepisami ustawy czynność </w:t>
      </w:r>
      <w:r w:rsidR="00571076" w:rsidRPr="00C34A5E">
        <w:rPr>
          <w:rFonts w:cstheme="minorHAnsi"/>
          <w:sz w:val="24"/>
          <w:szCs w:val="24"/>
        </w:rPr>
        <w:t>z</w:t>
      </w:r>
      <w:r w:rsidRPr="00C34A5E">
        <w:rPr>
          <w:rFonts w:cstheme="minorHAnsi"/>
          <w:sz w:val="24"/>
          <w:szCs w:val="24"/>
        </w:rPr>
        <w:t>amawiającego, podjętą w postępowaniu o</w:t>
      </w:r>
      <w:r w:rsidR="00571076" w:rsidRPr="00C34A5E">
        <w:rPr>
          <w:rFonts w:cstheme="minorHAnsi"/>
          <w:sz w:val="24"/>
          <w:szCs w:val="24"/>
        </w:rPr>
        <w:t> </w:t>
      </w:r>
      <w:r w:rsidRPr="00C34A5E">
        <w:rPr>
          <w:rFonts w:cstheme="minorHAnsi"/>
          <w:sz w:val="24"/>
          <w:szCs w:val="24"/>
        </w:rPr>
        <w:t>udzielenie zamówienia, w tym na projektowane postanowienie umowy</w:t>
      </w:r>
      <w:r w:rsidR="00571076" w:rsidRPr="00C34A5E">
        <w:rPr>
          <w:rFonts w:cstheme="minorHAnsi"/>
          <w:sz w:val="24"/>
          <w:szCs w:val="24"/>
        </w:rPr>
        <w:t>,</w:t>
      </w:r>
    </w:p>
    <w:p w14:paraId="0C4C66B0" w14:textId="06291418" w:rsidR="009D154E" w:rsidRPr="00C34A5E"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C34A5E">
        <w:rPr>
          <w:rFonts w:cstheme="minorHAnsi"/>
          <w:sz w:val="24"/>
          <w:szCs w:val="24"/>
        </w:rPr>
        <w:t>zaniechanie czynności w postępowaniu o udzielenie zamówienia do której zamawiający był obowiązany na podstawie ustawy</w:t>
      </w:r>
      <w:r w:rsidR="00571076" w:rsidRPr="00C34A5E">
        <w:rPr>
          <w:rFonts w:cstheme="minorHAnsi"/>
          <w:sz w:val="24"/>
          <w:szCs w:val="24"/>
        </w:rPr>
        <w:t xml:space="preserve"> </w:t>
      </w:r>
      <w:proofErr w:type="spellStart"/>
      <w:r w:rsidR="00571076" w:rsidRPr="00C34A5E">
        <w:rPr>
          <w:rFonts w:cstheme="minorHAnsi"/>
          <w:sz w:val="24"/>
          <w:szCs w:val="24"/>
        </w:rPr>
        <w:t>Pzp</w:t>
      </w:r>
      <w:proofErr w:type="spellEnd"/>
      <w:r w:rsidR="00571076" w:rsidRPr="00C34A5E">
        <w:rPr>
          <w:rFonts w:cstheme="minorHAnsi"/>
          <w:sz w:val="24"/>
          <w:szCs w:val="24"/>
        </w:rPr>
        <w:t>.</w:t>
      </w:r>
    </w:p>
    <w:p w14:paraId="15B6D1DB" w14:textId="77777777" w:rsidR="00571076"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shd w:val="clear" w:color="auto" w:fill="FFFFFF"/>
        </w:rPr>
        <w:t>Odwołanie</w:t>
      </w:r>
      <w:r w:rsidRPr="00C34A5E">
        <w:rPr>
          <w:rFonts w:cstheme="minorHAnsi"/>
          <w:sz w:val="24"/>
          <w:szCs w:val="24"/>
        </w:rPr>
        <w:t xml:space="preserve"> wnosi się do Prezesa Izby. </w:t>
      </w:r>
    </w:p>
    <w:p w14:paraId="727DA204" w14:textId="6B0B97B3" w:rsidR="00B40B53" w:rsidRPr="00C34A5E"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rPr>
        <w:t xml:space="preserve">Odwołujący przekazuje zamawiającemu odwołanie wniesione w formie elektronicznej albo postaci elektronicznej albo kopię tego odwołania, jeżeli zostało ono wniesione </w:t>
      </w:r>
      <w:r w:rsidRPr="00C34A5E">
        <w:rPr>
          <w:rFonts w:cstheme="minorHAnsi"/>
          <w:sz w:val="24"/>
          <w:szCs w:val="24"/>
        </w:rPr>
        <w:lastRenderedPageBreak/>
        <w:t>w</w:t>
      </w:r>
      <w:r w:rsidR="00832AE9" w:rsidRPr="00C34A5E">
        <w:rPr>
          <w:rFonts w:cstheme="minorHAnsi"/>
          <w:sz w:val="24"/>
          <w:szCs w:val="24"/>
        </w:rPr>
        <w:t> </w:t>
      </w:r>
      <w:r w:rsidRPr="00C34A5E">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rPr>
        <w:t xml:space="preserve">Odwołanie wobec treści ogłoszenia lub treści </w:t>
      </w:r>
      <w:r w:rsidR="00B40B53" w:rsidRPr="00C34A5E">
        <w:rPr>
          <w:rFonts w:cstheme="minorHAnsi"/>
          <w:sz w:val="24"/>
          <w:szCs w:val="24"/>
        </w:rPr>
        <w:t>dokumentów zamówienia</w:t>
      </w:r>
      <w:r w:rsidRPr="00C34A5E">
        <w:rPr>
          <w:rFonts w:cstheme="minorHAnsi"/>
          <w:sz w:val="24"/>
          <w:szCs w:val="24"/>
        </w:rPr>
        <w:t xml:space="preserve"> wnosi się w</w:t>
      </w:r>
      <w:r w:rsidR="00832AE9" w:rsidRPr="00C34A5E">
        <w:rPr>
          <w:rFonts w:cstheme="minorHAnsi"/>
          <w:sz w:val="24"/>
          <w:szCs w:val="24"/>
        </w:rPr>
        <w:t> </w:t>
      </w:r>
      <w:r w:rsidRPr="00C34A5E">
        <w:rPr>
          <w:rFonts w:cstheme="minorHAnsi"/>
          <w:sz w:val="24"/>
          <w:szCs w:val="24"/>
        </w:rPr>
        <w:t xml:space="preserve">terminie 5 dni od dnia zamieszczenia ogłoszenia w Biuletynie Zamówień Publicznych lub </w:t>
      </w:r>
      <w:r w:rsidR="00B40B53" w:rsidRPr="00C34A5E">
        <w:rPr>
          <w:rFonts w:cstheme="minorHAnsi"/>
          <w:sz w:val="24"/>
          <w:szCs w:val="24"/>
        </w:rPr>
        <w:t>dokumentów zamówienia</w:t>
      </w:r>
      <w:r w:rsidRPr="00C34A5E">
        <w:rPr>
          <w:rFonts w:cstheme="minorHAnsi"/>
          <w:sz w:val="24"/>
          <w:szCs w:val="24"/>
        </w:rPr>
        <w:t xml:space="preserve"> na stronie internetowej.</w:t>
      </w:r>
    </w:p>
    <w:p w14:paraId="10220C46" w14:textId="02ADC875" w:rsidR="009D154E"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rPr>
        <w:t>Odwołanie wnosi się w terminie:</w:t>
      </w:r>
    </w:p>
    <w:p w14:paraId="053D9CCB" w14:textId="7C2D616F" w:rsidR="009D154E" w:rsidRPr="00C34A5E"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C34A5E">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C34A5E"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C34A5E">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C34A5E">
        <w:rPr>
          <w:rFonts w:cstheme="minorHAnsi"/>
          <w:sz w:val="24"/>
          <w:szCs w:val="24"/>
        </w:rPr>
        <w:t>.</w:t>
      </w:r>
    </w:p>
    <w:p w14:paraId="5F9727D9" w14:textId="7658DDC6" w:rsidR="009D154E" w:rsidRPr="00C34A5E"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34A5E">
        <w:rPr>
          <w:rFonts w:cstheme="minorHAnsi"/>
          <w:sz w:val="24"/>
          <w:szCs w:val="24"/>
        </w:rPr>
        <w:t xml:space="preserve">Odwołanie w przypadkach innych niż określone w </w:t>
      </w:r>
      <w:r w:rsidR="00B40B53" w:rsidRPr="00C34A5E">
        <w:rPr>
          <w:rFonts w:cstheme="minorHAnsi"/>
          <w:sz w:val="24"/>
          <w:szCs w:val="24"/>
        </w:rPr>
        <w:t xml:space="preserve">ust. 7 i 8 </w:t>
      </w:r>
      <w:r w:rsidRPr="00C34A5E">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C34A5E">
        <w:rPr>
          <w:rFonts w:cstheme="minorHAnsi"/>
          <w:sz w:val="24"/>
          <w:szCs w:val="24"/>
        </w:rPr>
        <w:t>.</w:t>
      </w:r>
    </w:p>
    <w:p w14:paraId="4A40EA1E" w14:textId="3A8B333B" w:rsidR="00220894" w:rsidRPr="009A0E90" w:rsidRDefault="00220894" w:rsidP="00220894">
      <w:pPr>
        <w:pStyle w:val="Akapitzlist"/>
        <w:shd w:val="clear" w:color="auto" w:fill="FFFFFF"/>
        <w:spacing w:after="0" w:line="240" w:lineRule="auto"/>
        <w:ind w:left="709"/>
        <w:jc w:val="both"/>
        <w:rPr>
          <w:rFonts w:cstheme="minorHAnsi"/>
          <w:sz w:val="24"/>
          <w:szCs w:val="24"/>
          <w:highlight w:val="yellow"/>
        </w:rPr>
      </w:pPr>
    </w:p>
    <w:p w14:paraId="28872576" w14:textId="2A441D23" w:rsidR="00737C02" w:rsidRPr="00C34A5E"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34A5E">
        <w:rPr>
          <w:rFonts w:eastAsia="Times New Roman" w:cstheme="minorHAnsi"/>
          <w:b/>
          <w:bCs/>
          <w:sz w:val="24"/>
          <w:szCs w:val="24"/>
          <w:u w:val="single"/>
          <w:lang w:eastAsia="pl-PL"/>
        </w:rPr>
        <w:t>WYKAZ ZAŁĄCZNIKÓW DO SWZ</w:t>
      </w:r>
    </w:p>
    <w:p w14:paraId="451CC4C7" w14:textId="1AD70645" w:rsidR="00C34A5E" w:rsidRPr="00C34A5E" w:rsidRDefault="00C34A5E" w:rsidP="000D5CCB">
      <w:pPr>
        <w:pStyle w:val="Akapitzlist"/>
        <w:numPr>
          <w:ilvl w:val="0"/>
          <w:numId w:val="9"/>
        </w:numPr>
        <w:suppressAutoHyphens/>
        <w:spacing w:after="0" w:line="240" w:lineRule="auto"/>
        <w:rPr>
          <w:rFonts w:cstheme="minorHAnsi"/>
          <w:sz w:val="24"/>
          <w:szCs w:val="24"/>
        </w:rPr>
      </w:pPr>
      <w:r w:rsidRPr="00C34A5E">
        <w:rPr>
          <w:rFonts w:cstheme="minorHAnsi"/>
          <w:sz w:val="24"/>
          <w:szCs w:val="24"/>
        </w:rPr>
        <w:t>Załącznik nr 1 – opis przedmiotu zamówienia.</w:t>
      </w:r>
    </w:p>
    <w:p w14:paraId="47EF8BF4" w14:textId="2C3227AB" w:rsidR="00737C02" w:rsidRPr="00C34A5E" w:rsidRDefault="00737C02" w:rsidP="000D5CCB">
      <w:pPr>
        <w:pStyle w:val="Akapitzlist"/>
        <w:numPr>
          <w:ilvl w:val="0"/>
          <w:numId w:val="9"/>
        </w:numPr>
        <w:suppressAutoHyphens/>
        <w:spacing w:after="0" w:line="240" w:lineRule="auto"/>
        <w:rPr>
          <w:rFonts w:cstheme="minorHAnsi"/>
          <w:sz w:val="24"/>
          <w:szCs w:val="24"/>
        </w:rPr>
      </w:pPr>
      <w:r w:rsidRPr="00C34A5E">
        <w:rPr>
          <w:rFonts w:cstheme="minorHAnsi"/>
          <w:sz w:val="24"/>
          <w:szCs w:val="24"/>
        </w:rPr>
        <w:t xml:space="preserve">Załącznik nr </w:t>
      </w:r>
      <w:r w:rsidR="00C34A5E" w:rsidRPr="00C34A5E">
        <w:rPr>
          <w:rFonts w:cstheme="minorHAnsi"/>
          <w:sz w:val="24"/>
          <w:szCs w:val="24"/>
        </w:rPr>
        <w:t>2</w:t>
      </w:r>
      <w:r w:rsidRPr="00C34A5E">
        <w:rPr>
          <w:rFonts w:cstheme="minorHAnsi"/>
          <w:sz w:val="24"/>
          <w:szCs w:val="24"/>
        </w:rPr>
        <w:t xml:space="preserve"> – formularz ofertowy.</w:t>
      </w:r>
    </w:p>
    <w:p w14:paraId="7E5A910C" w14:textId="199E1D53" w:rsidR="00096399" w:rsidRPr="00C34A5E" w:rsidRDefault="00737C02" w:rsidP="00C34A5E">
      <w:pPr>
        <w:pStyle w:val="Akapitzlist"/>
        <w:numPr>
          <w:ilvl w:val="0"/>
          <w:numId w:val="9"/>
        </w:numPr>
        <w:tabs>
          <w:tab w:val="num" w:pos="426"/>
        </w:tabs>
        <w:suppressAutoHyphens/>
        <w:spacing w:after="0" w:line="240" w:lineRule="auto"/>
        <w:jc w:val="both"/>
        <w:rPr>
          <w:rFonts w:cstheme="minorHAnsi"/>
          <w:bCs/>
          <w:sz w:val="24"/>
          <w:szCs w:val="24"/>
        </w:rPr>
      </w:pPr>
      <w:r w:rsidRPr="00C34A5E">
        <w:rPr>
          <w:rFonts w:cstheme="minorHAnsi"/>
          <w:sz w:val="24"/>
          <w:szCs w:val="24"/>
        </w:rPr>
        <w:t xml:space="preserve">Załącznik nr </w:t>
      </w:r>
      <w:r w:rsidR="00C34A5E" w:rsidRPr="00C34A5E">
        <w:rPr>
          <w:rFonts w:cstheme="minorHAnsi"/>
          <w:sz w:val="24"/>
          <w:szCs w:val="24"/>
        </w:rPr>
        <w:t>3</w:t>
      </w:r>
      <w:r w:rsidRPr="00C34A5E">
        <w:rPr>
          <w:rFonts w:cstheme="minorHAnsi"/>
          <w:sz w:val="24"/>
          <w:szCs w:val="24"/>
        </w:rPr>
        <w:t xml:space="preserve"> – </w:t>
      </w:r>
      <w:r w:rsidRPr="00C34A5E">
        <w:rPr>
          <w:rFonts w:cstheme="minorHAnsi"/>
          <w:bCs/>
          <w:sz w:val="24"/>
          <w:szCs w:val="24"/>
        </w:rPr>
        <w:t>oświadczenie o braku podstaw do wykluczenia.</w:t>
      </w:r>
    </w:p>
    <w:p w14:paraId="458F6506" w14:textId="2957160D" w:rsidR="00737C02" w:rsidRPr="00C34A5E"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C34A5E">
        <w:rPr>
          <w:rFonts w:cstheme="minorHAnsi"/>
          <w:bCs/>
          <w:sz w:val="24"/>
          <w:szCs w:val="24"/>
        </w:rPr>
        <w:t xml:space="preserve">Załącznik nr </w:t>
      </w:r>
      <w:r w:rsidR="00C34A5E" w:rsidRPr="00C34A5E">
        <w:rPr>
          <w:rFonts w:cstheme="minorHAnsi"/>
          <w:bCs/>
          <w:sz w:val="24"/>
          <w:szCs w:val="24"/>
        </w:rPr>
        <w:t>4</w:t>
      </w:r>
      <w:r w:rsidRPr="00C34A5E">
        <w:rPr>
          <w:rFonts w:cstheme="minorHAnsi"/>
          <w:bCs/>
          <w:sz w:val="24"/>
          <w:szCs w:val="24"/>
        </w:rPr>
        <w:t xml:space="preserve"> – </w:t>
      </w:r>
      <w:r w:rsidR="00096399" w:rsidRPr="00C34A5E">
        <w:rPr>
          <w:rFonts w:cstheme="minorHAnsi"/>
          <w:bCs/>
          <w:sz w:val="24"/>
          <w:szCs w:val="24"/>
        </w:rPr>
        <w:t>oświadczenie dot. grupy kapitałowej.</w:t>
      </w:r>
    </w:p>
    <w:p w14:paraId="1C032E4C" w14:textId="49C54660" w:rsidR="00096399" w:rsidRPr="00C34A5E"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C34A5E">
        <w:rPr>
          <w:rFonts w:cstheme="minorHAnsi"/>
          <w:bCs/>
          <w:sz w:val="24"/>
          <w:szCs w:val="24"/>
        </w:rPr>
        <w:t xml:space="preserve">Załącznik nr </w:t>
      </w:r>
      <w:r w:rsidR="00C34A5E" w:rsidRPr="00C34A5E">
        <w:rPr>
          <w:rFonts w:cstheme="minorHAnsi"/>
          <w:bCs/>
          <w:sz w:val="24"/>
          <w:szCs w:val="24"/>
        </w:rPr>
        <w:t>5</w:t>
      </w:r>
      <w:r w:rsidRPr="00C34A5E">
        <w:rPr>
          <w:rFonts w:cstheme="minorHAnsi"/>
          <w:bCs/>
          <w:sz w:val="24"/>
          <w:szCs w:val="24"/>
        </w:rPr>
        <w:t xml:space="preserve"> – oświadczenie o aktualności informacji złożonych w oświadczeniu wstępnym,</w:t>
      </w:r>
    </w:p>
    <w:p w14:paraId="30BF7E93" w14:textId="4ADD10C3" w:rsidR="00737C02" w:rsidRPr="00C34A5E"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C34A5E">
        <w:rPr>
          <w:rFonts w:cstheme="minorHAnsi"/>
          <w:bCs/>
          <w:sz w:val="24"/>
          <w:szCs w:val="24"/>
        </w:rPr>
        <w:t xml:space="preserve">Załącznik nr </w:t>
      </w:r>
      <w:r w:rsidR="00C34A5E" w:rsidRPr="00C34A5E">
        <w:rPr>
          <w:rFonts w:cstheme="minorHAnsi"/>
          <w:bCs/>
          <w:sz w:val="24"/>
          <w:szCs w:val="24"/>
        </w:rPr>
        <w:t>6</w:t>
      </w:r>
      <w:r w:rsidRPr="00C34A5E">
        <w:rPr>
          <w:rFonts w:cstheme="minorHAnsi"/>
          <w:bCs/>
          <w:sz w:val="24"/>
          <w:szCs w:val="24"/>
        </w:rPr>
        <w:t xml:space="preserve"> – wzór umowy. </w:t>
      </w:r>
    </w:p>
    <w:p w14:paraId="3D67A4B2" w14:textId="252C6C03" w:rsidR="00737C02" w:rsidRPr="00C34A5E"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C34A5E">
        <w:rPr>
          <w:rFonts w:cstheme="minorHAnsi"/>
          <w:bCs/>
          <w:sz w:val="24"/>
          <w:szCs w:val="24"/>
        </w:rPr>
        <w:t xml:space="preserve">Załącznik nr </w:t>
      </w:r>
      <w:r w:rsidR="00C34A5E" w:rsidRPr="00C34A5E">
        <w:rPr>
          <w:rFonts w:cstheme="minorHAnsi"/>
          <w:bCs/>
          <w:sz w:val="24"/>
          <w:szCs w:val="24"/>
        </w:rPr>
        <w:t>7</w:t>
      </w:r>
      <w:r w:rsidRPr="00C34A5E">
        <w:rPr>
          <w:rFonts w:cstheme="minorHAnsi"/>
          <w:bCs/>
          <w:sz w:val="24"/>
          <w:szCs w:val="24"/>
        </w:rPr>
        <w:t xml:space="preserve"> – klauzula</w:t>
      </w:r>
      <w:r w:rsidRPr="00C34A5E">
        <w:rPr>
          <w:rFonts w:cstheme="minorHAnsi"/>
          <w:sz w:val="24"/>
          <w:szCs w:val="24"/>
        </w:rPr>
        <w:t xml:space="preserve"> dotycząca ochrony danych osobowych.</w:t>
      </w:r>
    </w:p>
    <w:p w14:paraId="021C3404" w14:textId="37D30945" w:rsidR="00BB3703" w:rsidRPr="00C34A5E"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C34A5E">
        <w:rPr>
          <w:rFonts w:cstheme="minorHAnsi"/>
          <w:bCs/>
          <w:sz w:val="24"/>
          <w:szCs w:val="24"/>
        </w:rPr>
        <w:t xml:space="preserve">Załącznik nr </w:t>
      </w:r>
      <w:r w:rsidR="00C34A5E" w:rsidRPr="00C34A5E">
        <w:rPr>
          <w:rFonts w:cstheme="minorHAnsi"/>
          <w:bCs/>
          <w:sz w:val="24"/>
          <w:szCs w:val="24"/>
        </w:rPr>
        <w:t>8</w:t>
      </w:r>
      <w:r w:rsidRPr="00C34A5E">
        <w:rPr>
          <w:rFonts w:cstheme="minorHAnsi"/>
          <w:bCs/>
          <w:sz w:val="24"/>
          <w:szCs w:val="24"/>
        </w:rPr>
        <w:t xml:space="preserve"> – </w:t>
      </w:r>
      <w:r w:rsidR="001C25BA" w:rsidRPr="00C34A5E">
        <w:rPr>
          <w:rFonts w:cstheme="minorHAnsi"/>
          <w:bCs/>
          <w:sz w:val="24"/>
          <w:szCs w:val="24"/>
        </w:rPr>
        <w:t>l</w:t>
      </w:r>
      <w:r w:rsidR="00BB3703" w:rsidRPr="00C34A5E">
        <w:rPr>
          <w:rFonts w:cstheme="minorHAnsi"/>
          <w:sz w:val="24"/>
          <w:szCs w:val="24"/>
        </w:rPr>
        <w:t xml:space="preserve">ink do postępowania na </w:t>
      </w:r>
      <w:proofErr w:type="spellStart"/>
      <w:r w:rsidR="00BB3703" w:rsidRPr="00C34A5E">
        <w:rPr>
          <w:rFonts w:cstheme="minorHAnsi"/>
          <w:sz w:val="24"/>
          <w:szCs w:val="24"/>
        </w:rPr>
        <w:t>miniPortalu</w:t>
      </w:r>
      <w:proofErr w:type="spellEnd"/>
      <w:r w:rsidR="008172C2" w:rsidRPr="00C34A5E">
        <w:rPr>
          <w:rFonts w:cstheme="minorHAnsi"/>
          <w:sz w:val="24"/>
          <w:szCs w:val="24"/>
        </w:rPr>
        <w:t xml:space="preserve">, </w:t>
      </w:r>
      <w:r w:rsidR="00BB3703" w:rsidRPr="00C34A5E">
        <w:rPr>
          <w:rFonts w:cstheme="minorHAnsi"/>
          <w:sz w:val="24"/>
          <w:szCs w:val="24"/>
        </w:rPr>
        <w:t>ID postępowania.</w:t>
      </w:r>
    </w:p>
    <w:p w14:paraId="74349929" w14:textId="391F447A" w:rsidR="001C25BA" w:rsidRPr="00C34A5E" w:rsidRDefault="001C25BA" w:rsidP="00C34A5E">
      <w:pPr>
        <w:suppressAutoHyphens/>
        <w:spacing w:after="0" w:line="240" w:lineRule="auto"/>
        <w:jc w:val="both"/>
        <w:rPr>
          <w:rFonts w:cstheme="minorHAnsi"/>
          <w:sz w:val="24"/>
          <w:szCs w:val="24"/>
          <w:highlight w:val="yellow"/>
        </w:rPr>
      </w:pPr>
    </w:p>
    <w:p w14:paraId="2654CD6F" w14:textId="77777777" w:rsidR="0098317A" w:rsidRDefault="0098317A" w:rsidP="0029539C">
      <w:pPr>
        <w:tabs>
          <w:tab w:val="left" w:pos="329"/>
        </w:tabs>
        <w:jc w:val="right"/>
        <w:rPr>
          <w:rFonts w:cstheme="minorHAnsi"/>
          <w:b/>
          <w:i/>
          <w:sz w:val="24"/>
          <w:szCs w:val="24"/>
        </w:rPr>
      </w:pPr>
    </w:p>
    <w:p w14:paraId="790B815D" w14:textId="77777777" w:rsidR="0098317A" w:rsidRDefault="0098317A" w:rsidP="0029539C">
      <w:pPr>
        <w:tabs>
          <w:tab w:val="left" w:pos="329"/>
        </w:tabs>
        <w:jc w:val="right"/>
        <w:rPr>
          <w:rFonts w:cstheme="minorHAnsi"/>
          <w:b/>
          <w:i/>
          <w:sz w:val="24"/>
          <w:szCs w:val="24"/>
        </w:rPr>
      </w:pPr>
    </w:p>
    <w:p w14:paraId="06E1D7FC" w14:textId="1E59E0A3" w:rsidR="0030669A" w:rsidRPr="006337D3" w:rsidRDefault="00737C02" w:rsidP="0029539C">
      <w:pPr>
        <w:tabs>
          <w:tab w:val="left" w:pos="329"/>
        </w:tabs>
        <w:jc w:val="right"/>
        <w:rPr>
          <w:rFonts w:cstheme="minorHAnsi"/>
          <w:b/>
          <w:i/>
          <w:sz w:val="24"/>
          <w:szCs w:val="24"/>
        </w:rPr>
      </w:pPr>
      <w:r w:rsidRPr="006337D3">
        <w:rPr>
          <w:rFonts w:cstheme="minorHAnsi"/>
          <w:b/>
          <w:i/>
          <w:sz w:val="24"/>
          <w:szCs w:val="24"/>
        </w:rPr>
        <w:t>Zatwierdzam:</w:t>
      </w:r>
    </w:p>
    <w:p w14:paraId="7EB616AC" w14:textId="1EB8588A" w:rsidR="00C34A5E" w:rsidRDefault="00C34A5E" w:rsidP="0029539C">
      <w:pPr>
        <w:tabs>
          <w:tab w:val="left" w:pos="329"/>
        </w:tabs>
        <w:jc w:val="right"/>
        <w:rPr>
          <w:rFonts w:cstheme="minorHAnsi"/>
          <w:b/>
          <w:i/>
          <w:sz w:val="24"/>
          <w:szCs w:val="24"/>
          <w:highlight w:val="yellow"/>
        </w:rPr>
      </w:pPr>
    </w:p>
    <w:p w14:paraId="2129660D" w14:textId="77287ACE" w:rsidR="00A6179E" w:rsidRPr="00CB0E97" w:rsidRDefault="00CB0E97" w:rsidP="0029539C">
      <w:pPr>
        <w:tabs>
          <w:tab w:val="left" w:pos="329"/>
        </w:tabs>
        <w:jc w:val="right"/>
        <w:rPr>
          <w:rFonts w:cstheme="minorHAnsi"/>
          <w:b/>
          <w:i/>
          <w:sz w:val="24"/>
          <w:szCs w:val="24"/>
        </w:rPr>
      </w:pPr>
      <w:r w:rsidRPr="00CB0E97">
        <w:rPr>
          <w:rFonts w:cstheme="minorHAnsi"/>
          <w:b/>
          <w:i/>
          <w:sz w:val="24"/>
          <w:szCs w:val="24"/>
        </w:rPr>
        <w:t>Z up. WÓJTA</w:t>
      </w:r>
    </w:p>
    <w:p w14:paraId="373EE63B" w14:textId="49C9C699" w:rsidR="003E45FF" w:rsidRDefault="00737C02" w:rsidP="00A6179E">
      <w:pPr>
        <w:ind w:left="2552" w:hanging="2552"/>
        <w:jc w:val="right"/>
        <w:rPr>
          <w:rFonts w:cstheme="minorHAnsi"/>
          <w:b/>
          <w:i/>
          <w:sz w:val="24"/>
          <w:szCs w:val="24"/>
        </w:rPr>
      </w:pPr>
      <w:r w:rsidRPr="006337D3">
        <w:rPr>
          <w:rFonts w:cstheme="minorHAnsi"/>
          <w:b/>
          <w:i/>
          <w:sz w:val="24"/>
          <w:szCs w:val="24"/>
        </w:rPr>
        <w:t xml:space="preserve">Niedrzwica Duża, dnia </w:t>
      </w:r>
      <w:r w:rsidR="0098317A" w:rsidRPr="0098317A">
        <w:rPr>
          <w:rFonts w:cstheme="minorHAnsi"/>
          <w:b/>
          <w:i/>
          <w:sz w:val="24"/>
          <w:szCs w:val="24"/>
        </w:rPr>
        <w:t>18.05</w:t>
      </w:r>
      <w:r w:rsidR="0030669A" w:rsidRPr="0098317A">
        <w:rPr>
          <w:rFonts w:cstheme="minorHAnsi"/>
          <w:b/>
          <w:i/>
          <w:sz w:val="24"/>
          <w:szCs w:val="24"/>
        </w:rPr>
        <w:t>.2022</w:t>
      </w:r>
      <w:r w:rsidR="00385E60" w:rsidRPr="0098317A">
        <w:rPr>
          <w:rFonts w:cstheme="minorHAnsi"/>
          <w:b/>
          <w:i/>
          <w:sz w:val="24"/>
          <w:szCs w:val="24"/>
        </w:rPr>
        <w:t xml:space="preserve"> r</w:t>
      </w:r>
      <w:r w:rsidRPr="0098317A">
        <w:rPr>
          <w:rFonts w:cstheme="minorHAnsi"/>
          <w:b/>
          <w:i/>
          <w:sz w:val="24"/>
          <w:szCs w:val="24"/>
        </w:rPr>
        <w:t>.,</w:t>
      </w:r>
      <w:r w:rsidRPr="006337D3">
        <w:rPr>
          <w:rFonts w:cstheme="minorHAnsi"/>
          <w:b/>
          <w:i/>
          <w:sz w:val="24"/>
          <w:szCs w:val="24"/>
        </w:rPr>
        <w:t xml:space="preserve"> </w:t>
      </w:r>
      <w:r w:rsidR="00CB0E97">
        <w:rPr>
          <w:rFonts w:cstheme="minorHAnsi"/>
          <w:b/>
          <w:i/>
          <w:sz w:val="24"/>
          <w:szCs w:val="24"/>
        </w:rPr>
        <w:t>Łukasz Czarnomski</w:t>
      </w:r>
    </w:p>
    <w:p w14:paraId="5CD4B352" w14:textId="4023DFB0" w:rsidR="00CB0E97" w:rsidRPr="00263DC7" w:rsidRDefault="00CB0E97" w:rsidP="00A6179E">
      <w:pPr>
        <w:ind w:left="2552" w:hanging="2552"/>
        <w:jc w:val="right"/>
        <w:rPr>
          <w:rFonts w:eastAsia="Times New Roman" w:cstheme="minorHAnsi"/>
          <w:b/>
          <w:bCs/>
          <w:sz w:val="24"/>
          <w:szCs w:val="24"/>
          <w:lang w:eastAsia="pl-PL"/>
        </w:rPr>
      </w:pPr>
      <w:r>
        <w:rPr>
          <w:rFonts w:cstheme="minorHAnsi"/>
          <w:b/>
          <w:i/>
          <w:sz w:val="24"/>
          <w:szCs w:val="24"/>
        </w:rPr>
        <w:t>Zastępca Wójta</w:t>
      </w:r>
    </w:p>
    <w:sectPr w:rsidR="00CB0E97"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247C" w14:textId="77777777" w:rsidR="006C5C5B" w:rsidRDefault="006C5C5B" w:rsidP="003E45FF">
      <w:pPr>
        <w:spacing w:after="0" w:line="240" w:lineRule="auto"/>
      </w:pPr>
      <w:r>
        <w:separator/>
      </w:r>
    </w:p>
  </w:endnote>
  <w:endnote w:type="continuationSeparator" w:id="0">
    <w:p w14:paraId="2AE0F974" w14:textId="77777777" w:rsidR="006C5C5B" w:rsidRDefault="006C5C5B"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11B93E19" w:rsidR="006D26E7" w:rsidRPr="00263DC7" w:rsidRDefault="006D26E7" w:rsidP="00D466A4">
    <w:pPr>
      <w:pStyle w:val="Stopka"/>
      <w:jc w:val="center"/>
      <w:rPr>
        <w:rFonts w:asciiTheme="majorHAnsi" w:hAnsiTheme="majorHAnsi" w:cstheme="majorHAnsi"/>
        <w:i/>
        <w:iCs/>
      </w:rPr>
    </w:pPr>
    <w:r w:rsidRPr="00BB0C54">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BB0C54">
              <w:rPr>
                <w:rFonts w:asciiTheme="majorHAnsi" w:hAnsiTheme="majorHAnsi" w:cstheme="majorHAnsi"/>
                <w:i/>
                <w:iCs/>
              </w:rPr>
              <w:t xml:space="preserve">Strona </w:t>
            </w:r>
            <w:r w:rsidRPr="00BB0C54">
              <w:rPr>
                <w:rFonts w:asciiTheme="majorHAnsi" w:hAnsiTheme="majorHAnsi" w:cstheme="majorHAnsi"/>
                <w:i/>
                <w:iCs/>
              </w:rPr>
              <w:fldChar w:fldCharType="begin"/>
            </w:r>
            <w:r w:rsidRPr="00BB0C54">
              <w:rPr>
                <w:rFonts w:asciiTheme="majorHAnsi" w:hAnsiTheme="majorHAnsi" w:cstheme="majorHAnsi"/>
                <w:i/>
                <w:iCs/>
              </w:rPr>
              <w:instrText>PAGE</w:instrText>
            </w:r>
            <w:r w:rsidRPr="00BB0C54">
              <w:rPr>
                <w:rFonts w:asciiTheme="majorHAnsi" w:hAnsiTheme="majorHAnsi" w:cstheme="majorHAnsi"/>
                <w:i/>
                <w:iCs/>
              </w:rPr>
              <w:fldChar w:fldCharType="separate"/>
            </w:r>
            <w:r w:rsidRPr="00BB0C54">
              <w:rPr>
                <w:rFonts w:asciiTheme="majorHAnsi" w:hAnsiTheme="majorHAnsi" w:cstheme="majorHAnsi"/>
                <w:i/>
                <w:iCs/>
              </w:rPr>
              <w:t>2</w:t>
            </w:r>
            <w:r w:rsidRPr="00BB0C54">
              <w:rPr>
                <w:rFonts w:asciiTheme="majorHAnsi" w:hAnsiTheme="majorHAnsi" w:cstheme="majorHAnsi"/>
                <w:i/>
                <w:iCs/>
              </w:rPr>
              <w:fldChar w:fldCharType="end"/>
            </w:r>
            <w:r w:rsidRPr="00BB0C54">
              <w:rPr>
                <w:rFonts w:asciiTheme="majorHAnsi" w:hAnsiTheme="majorHAnsi" w:cstheme="majorHAnsi"/>
                <w:i/>
                <w:iCs/>
              </w:rPr>
              <w:t xml:space="preserve"> z </w:t>
            </w:r>
            <w:r w:rsidRPr="00BB0C54">
              <w:rPr>
                <w:rFonts w:asciiTheme="majorHAnsi" w:hAnsiTheme="majorHAnsi" w:cstheme="majorHAnsi"/>
                <w:i/>
                <w:iCs/>
              </w:rPr>
              <w:fldChar w:fldCharType="begin"/>
            </w:r>
            <w:r w:rsidRPr="00BB0C54">
              <w:rPr>
                <w:rFonts w:asciiTheme="majorHAnsi" w:hAnsiTheme="majorHAnsi" w:cstheme="majorHAnsi"/>
                <w:i/>
                <w:iCs/>
              </w:rPr>
              <w:instrText>NUMPAGES</w:instrText>
            </w:r>
            <w:r w:rsidRPr="00BB0C54">
              <w:rPr>
                <w:rFonts w:asciiTheme="majorHAnsi" w:hAnsiTheme="majorHAnsi" w:cstheme="majorHAnsi"/>
                <w:i/>
                <w:iCs/>
              </w:rPr>
              <w:fldChar w:fldCharType="separate"/>
            </w:r>
            <w:r w:rsidRPr="00BB0C54">
              <w:rPr>
                <w:rFonts w:asciiTheme="majorHAnsi" w:hAnsiTheme="majorHAnsi" w:cstheme="majorHAnsi"/>
                <w:i/>
                <w:iCs/>
              </w:rPr>
              <w:t>2</w:t>
            </w:r>
            <w:r w:rsidRPr="00BB0C54">
              <w:rPr>
                <w:rFonts w:asciiTheme="majorHAnsi" w:hAnsiTheme="majorHAnsi" w:cstheme="majorHAnsi"/>
                <w:i/>
                <w:iCs/>
              </w:rPr>
              <w:fldChar w:fldCharType="end"/>
            </w:r>
            <w:r w:rsidRPr="00BB0C54">
              <w:rPr>
                <w:rFonts w:asciiTheme="majorHAnsi" w:hAnsiTheme="majorHAnsi" w:cstheme="majorHAnsi"/>
                <w:i/>
                <w:iCs/>
              </w:rPr>
              <w:t xml:space="preserve"> </w:t>
            </w:r>
            <w:r w:rsidRPr="00BB0C54">
              <w:rPr>
                <w:rFonts w:asciiTheme="majorHAnsi" w:hAnsiTheme="majorHAnsi" w:cstheme="majorHAnsi"/>
                <w:i/>
                <w:iCs/>
              </w:rPr>
              <w:br/>
              <w:t xml:space="preserve">SWZ - </w:t>
            </w:r>
            <w:r w:rsidR="00BB0C54" w:rsidRPr="00BB0C54">
              <w:rPr>
                <w:rFonts w:asciiTheme="majorHAnsi" w:hAnsiTheme="majorHAnsi" w:cstheme="majorHAnsi"/>
                <w:i/>
                <w:iCs/>
              </w:rPr>
              <w:t>Dostawa lekkiego samochodu dla Ochotniczej Straży Pożarnej w Krężnicy Jarej</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5B38" w14:textId="77777777" w:rsidR="006C5C5B" w:rsidRDefault="006C5C5B" w:rsidP="003E45FF">
      <w:pPr>
        <w:spacing w:after="0" w:line="240" w:lineRule="auto"/>
      </w:pPr>
      <w:r>
        <w:separator/>
      </w:r>
    </w:p>
  </w:footnote>
  <w:footnote w:type="continuationSeparator" w:id="0">
    <w:p w14:paraId="69E7609B" w14:textId="77777777" w:rsidR="006C5C5B" w:rsidRDefault="006C5C5B"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4E03B8A"/>
    <w:multiLevelType w:val="hybridMultilevel"/>
    <w:tmpl w:val="AA50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0777CE"/>
    <w:multiLevelType w:val="hybridMultilevel"/>
    <w:tmpl w:val="D81A13EC"/>
    <w:lvl w:ilvl="0" w:tplc="495CBCD0">
      <w:start w:val="4"/>
      <w:numFmt w:val="upperRoman"/>
      <w:lvlText w:val="%1."/>
      <w:lvlJc w:val="left"/>
      <w:pPr>
        <w:ind w:left="720" w:hanging="720"/>
      </w:pPr>
      <w:rPr>
        <w:rFonts w:hint="default"/>
        <w:b/>
        <w:color w:val="auto"/>
      </w:rPr>
    </w:lvl>
    <w:lvl w:ilvl="1" w:tplc="AC5CEA4C">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B95638B"/>
    <w:multiLevelType w:val="hybridMultilevel"/>
    <w:tmpl w:val="10DAC9B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F900BF"/>
    <w:multiLevelType w:val="hybridMultilevel"/>
    <w:tmpl w:val="A87C457C"/>
    <w:lvl w:ilvl="0" w:tplc="A97ED0B6">
      <w:start w:val="1"/>
      <w:numFmt w:val="decimal"/>
      <w:lvlText w:val="%1."/>
      <w:lvlJc w:val="left"/>
      <w:pPr>
        <w:tabs>
          <w:tab w:val="num" w:pos="3600"/>
        </w:tabs>
        <w:ind w:left="36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9CCE10EA"/>
    <w:lvl w:ilvl="0" w:tplc="21180EE2">
      <w:start w:val="1"/>
      <w:numFmt w:val="decimal"/>
      <w:lvlText w:val="%1)"/>
      <w:lvlJc w:val="left"/>
      <w:pPr>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4"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2FC6D37"/>
    <w:multiLevelType w:val="hybridMultilevel"/>
    <w:tmpl w:val="1EFE62F6"/>
    <w:lvl w:ilvl="0" w:tplc="2F448924">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B337FB"/>
    <w:multiLevelType w:val="hybridMultilevel"/>
    <w:tmpl w:val="968C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7" w15:restartNumberingAfterBreak="0">
    <w:nsid w:val="66AD487B"/>
    <w:multiLevelType w:val="multilevel"/>
    <w:tmpl w:val="C69A821C"/>
    <w:lvl w:ilvl="0">
      <w:start w:val="1"/>
      <w:numFmt w:val="decimal"/>
      <w:pStyle w:val="Styl1n"/>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0"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055159052">
    <w:abstractNumId w:val="7"/>
  </w:num>
  <w:num w:numId="2" w16cid:durableId="339939749">
    <w:abstractNumId w:val="41"/>
  </w:num>
  <w:num w:numId="3" w16cid:durableId="633340084">
    <w:abstractNumId w:val="40"/>
  </w:num>
  <w:num w:numId="4" w16cid:durableId="250437142">
    <w:abstractNumId w:val="38"/>
  </w:num>
  <w:num w:numId="5" w16cid:durableId="1261596595">
    <w:abstractNumId w:val="11"/>
  </w:num>
  <w:num w:numId="6" w16cid:durableId="1473016231">
    <w:abstractNumId w:val="26"/>
  </w:num>
  <w:num w:numId="7" w16cid:durableId="598220341">
    <w:abstractNumId w:val="30"/>
  </w:num>
  <w:num w:numId="8" w16cid:durableId="795948675">
    <w:abstractNumId w:val="43"/>
  </w:num>
  <w:num w:numId="9" w16cid:durableId="1069185390">
    <w:abstractNumId w:val="32"/>
  </w:num>
  <w:num w:numId="10" w16cid:durableId="1104575049">
    <w:abstractNumId w:val="16"/>
  </w:num>
  <w:num w:numId="11" w16cid:durableId="585849331">
    <w:abstractNumId w:val="28"/>
  </w:num>
  <w:num w:numId="12" w16cid:durableId="1152020438">
    <w:abstractNumId w:val="17"/>
  </w:num>
  <w:num w:numId="13" w16cid:durableId="471214024">
    <w:abstractNumId w:val="13"/>
  </w:num>
  <w:num w:numId="14" w16cid:durableId="1279337885">
    <w:abstractNumId w:val="10"/>
  </w:num>
  <w:num w:numId="15" w16cid:durableId="486283248">
    <w:abstractNumId w:val="44"/>
  </w:num>
  <w:num w:numId="16" w16cid:durableId="17986466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1945468">
    <w:abstractNumId w:val="1"/>
  </w:num>
  <w:num w:numId="18" w16cid:durableId="986131314">
    <w:abstractNumId w:val="12"/>
  </w:num>
  <w:num w:numId="19" w16cid:durableId="1271938392">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947738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1096610">
    <w:abstractNumId w:val="9"/>
  </w:num>
  <w:num w:numId="22" w16cid:durableId="664238481">
    <w:abstractNumId w:val="20"/>
  </w:num>
  <w:num w:numId="23" w16cid:durableId="384641992">
    <w:abstractNumId w:val="27"/>
  </w:num>
  <w:num w:numId="24" w16cid:durableId="1265380679">
    <w:abstractNumId w:val="42"/>
  </w:num>
  <w:num w:numId="25" w16cid:durableId="1054819258">
    <w:abstractNumId w:val="34"/>
  </w:num>
  <w:num w:numId="26" w16cid:durableId="1117332283">
    <w:abstractNumId w:val="29"/>
  </w:num>
  <w:num w:numId="27" w16cid:durableId="745297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580535">
    <w:abstractNumId w:val="6"/>
  </w:num>
  <w:num w:numId="29" w16cid:durableId="277224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0877548">
    <w:abstractNumId w:val="45"/>
  </w:num>
  <w:num w:numId="31" w16cid:durableId="1315648581">
    <w:abstractNumId w:val="24"/>
  </w:num>
  <w:num w:numId="32" w16cid:durableId="1406686363">
    <w:abstractNumId w:val="19"/>
  </w:num>
  <w:num w:numId="33" w16cid:durableId="445076843">
    <w:abstractNumId w:val="31"/>
  </w:num>
  <w:num w:numId="34" w16cid:durableId="1904679189">
    <w:abstractNumId w:val="35"/>
  </w:num>
  <w:num w:numId="35" w16cid:durableId="126092950">
    <w:abstractNumId w:val="33"/>
  </w:num>
  <w:num w:numId="36" w16cid:durableId="180788877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5391165">
    <w:abstractNumId w:val="15"/>
  </w:num>
  <w:num w:numId="38" w16cid:durableId="670176917">
    <w:abstractNumId w:val="8"/>
  </w:num>
  <w:num w:numId="39" w16cid:durableId="1754861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78739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01C7B"/>
    <w:rsid w:val="00007125"/>
    <w:rsid w:val="00010447"/>
    <w:rsid w:val="0001663C"/>
    <w:rsid w:val="00034F40"/>
    <w:rsid w:val="00035268"/>
    <w:rsid w:val="000365B4"/>
    <w:rsid w:val="00044C16"/>
    <w:rsid w:val="00045FE9"/>
    <w:rsid w:val="000479E0"/>
    <w:rsid w:val="00053910"/>
    <w:rsid w:val="0005782B"/>
    <w:rsid w:val="0006032F"/>
    <w:rsid w:val="00064304"/>
    <w:rsid w:val="00084FDB"/>
    <w:rsid w:val="000850B7"/>
    <w:rsid w:val="00087FC4"/>
    <w:rsid w:val="00096399"/>
    <w:rsid w:val="000A03C6"/>
    <w:rsid w:val="000A2EE9"/>
    <w:rsid w:val="000A336E"/>
    <w:rsid w:val="000A7843"/>
    <w:rsid w:val="000A7EDE"/>
    <w:rsid w:val="000B0621"/>
    <w:rsid w:val="000B0C8A"/>
    <w:rsid w:val="000B113D"/>
    <w:rsid w:val="000B117C"/>
    <w:rsid w:val="000B2EE2"/>
    <w:rsid w:val="000B620F"/>
    <w:rsid w:val="000B753A"/>
    <w:rsid w:val="000C0438"/>
    <w:rsid w:val="000D367F"/>
    <w:rsid w:val="000D5CCB"/>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593"/>
    <w:rsid w:val="00133FBA"/>
    <w:rsid w:val="001423BC"/>
    <w:rsid w:val="001445CA"/>
    <w:rsid w:val="001452DB"/>
    <w:rsid w:val="00147D9B"/>
    <w:rsid w:val="00151671"/>
    <w:rsid w:val="0016118A"/>
    <w:rsid w:val="001633AD"/>
    <w:rsid w:val="00167C40"/>
    <w:rsid w:val="001709A5"/>
    <w:rsid w:val="00174548"/>
    <w:rsid w:val="00183E42"/>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74FD"/>
    <w:rsid w:val="001C797E"/>
    <w:rsid w:val="001D0C52"/>
    <w:rsid w:val="001D0EF9"/>
    <w:rsid w:val="001D154B"/>
    <w:rsid w:val="001D1716"/>
    <w:rsid w:val="001D6B0D"/>
    <w:rsid w:val="001E4686"/>
    <w:rsid w:val="001E52D6"/>
    <w:rsid w:val="001E6498"/>
    <w:rsid w:val="001E757B"/>
    <w:rsid w:val="001F24F1"/>
    <w:rsid w:val="001F3181"/>
    <w:rsid w:val="001F3CF2"/>
    <w:rsid w:val="001F44CC"/>
    <w:rsid w:val="001F66C0"/>
    <w:rsid w:val="00202DAE"/>
    <w:rsid w:val="0021241D"/>
    <w:rsid w:val="002145C3"/>
    <w:rsid w:val="0021604A"/>
    <w:rsid w:val="00220894"/>
    <w:rsid w:val="00221A02"/>
    <w:rsid w:val="00221EE5"/>
    <w:rsid w:val="00225823"/>
    <w:rsid w:val="00225DCC"/>
    <w:rsid w:val="00225E8B"/>
    <w:rsid w:val="00226E45"/>
    <w:rsid w:val="00230B4C"/>
    <w:rsid w:val="00231BF9"/>
    <w:rsid w:val="00232A25"/>
    <w:rsid w:val="002337DC"/>
    <w:rsid w:val="00233CB9"/>
    <w:rsid w:val="00234E84"/>
    <w:rsid w:val="002368D8"/>
    <w:rsid w:val="00237FA3"/>
    <w:rsid w:val="002439B2"/>
    <w:rsid w:val="00244C59"/>
    <w:rsid w:val="00251FE0"/>
    <w:rsid w:val="0025554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447B1"/>
    <w:rsid w:val="00345FA8"/>
    <w:rsid w:val="00346568"/>
    <w:rsid w:val="003511EB"/>
    <w:rsid w:val="00354152"/>
    <w:rsid w:val="003657BC"/>
    <w:rsid w:val="003663CD"/>
    <w:rsid w:val="003678F1"/>
    <w:rsid w:val="00371580"/>
    <w:rsid w:val="00371D9C"/>
    <w:rsid w:val="00374ED4"/>
    <w:rsid w:val="00376A88"/>
    <w:rsid w:val="00376C8F"/>
    <w:rsid w:val="00384F40"/>
    <w:rsid w:val="00385503"/>
    <w:rsid w:val="00385E60"/>
    <w:rsid w:val="00390C6D"/>
    <w:rsid w:val="00391137"/>
    <w:rsid w:val="00392765"/>
    <w:rsid w:val="003A2A06"/>
    <w:rsid w:val="003A7CE7"/>
    <w:rsid w:val="003B0A19"/>
    <w:rsid w:val="003B448D"/>
    <w:rsid w:val="003C080D"/>
    <w:rsid w:val="003C0DD6"/>
    <w:rsid w:val="003C204A"/>
    <w:rsid w:val="003C2A82"/>
    <w:rsid w:val="003C3DC9"/>
    <w:rsid w:val="003C5979"/>
    <w:rsid w:val="003D2908"/>
    <w:rsid w:val="003D41E2"/>
    <w:rsid w:val="003D4585"/>
    <w:rsid w:val="003E03D0"/>
    <w:rsid w:val="003E269E"/>
    <w:rsid w:val="003E32DA"/>
    <w:rsid w:val="003E45FF"/>
    <w:rsid w:val="003E5A13"/>
    <w:rsid w:val="003E5D04"/>
    <w:rsid w:val="003E7C9C"/>
    <w:rsid w:val="003F016C"/>
    <w:rsid w:val="003F05CB"/>
    <w:rsid w:val="00404560"/>
    <w:rsid w:val="004049D2"/>
    <w:rsid w:val="00406B22"/>
    <w:rsid w:val="00417792"/>
    <w:rsid w:val="004177CF"/>
    <w:rsid w:val="0042396B"/>
    <w:rsid w:val="00426F3D"/>
    <w:rsid w:val="0043196E"/>
    <w:rsid w:val="00431D01"/>
    <w:rsid w:val="00432D2A"/>
    <w:rsid w:val="00436F21"/>
    <w:rsid w:val="004416F9"/>
    <w:rsid w:val="004505D1"/>
    <w:rsid w:val="0046261D"/>
    <w:rsid w:val="004643DB"/>
    <w:rsid w:val="00465314"/>
    <w:rsid w:val="004664A3"/>
    <w:rsid w:val="00466AF3"/>
    <w:rsid w:val="00473180"/>
    <w:rsid w:val="00475C89"/>
    <w:rsid w:val="00480E6A"/>
    <w:rsid w:val="00481397"/>
    <w:rsid w:val="00483BF0"/>
    <w:rsid w:val="004854AB"/>
    <w:rsid w:val="004867E9"/>
    <w:rsid w:val="004933C8"/>
    <w:rsid w:val="004967D1"/>
    <w:rsid w:val="004A0250"/>
    <w:rsid w:val="004A4966"/>
    <w:rsid w:val="004A4A06"/>
    <w:rsid w:val="004A700D"/>
    <w:rsid w:val="004B38B3"/>
    <w:rsid w:val="004C029E"/>
    <w:rsid w:val="004C0BBB"/>
    <w:rsid w:val="004C0E4A"/>
    <w:rsid w:val="004C4207"/>
    <w:rsid w:val="004D3B30"/>
    <w:rsid w:val="004D50EE"/>
    <w:rsid w:val="004E10DA"/>
    <w:rsid w:val="004E4098"/>
    <w:rsid w:val="004E5EEE"/>
    <w:rsid w:val="004F6F54"/>
    <w:rsid w:val="00513F38"/>
    <w:rsid w:val="00514933"/>
    <w:rsid w:val="00514FB1"/>
    <w:rsid w:val="005255EA"/>
    <w:rsid w:val="00531950"/>
    <w:rsid w:val="00531B38"/>
    <w:rsid w:val="00535CCD"/>
    <w:rsid w:val="00541A2E"/>
    <w:rsid w:val="00545B87"/>
    <w:rsid w:val="0055256B"/>
    <w:rsid w:val="00555837"/>
    <w:rsid w:val="00557022"/>
    <w:rsid w:val="0056098D"/>
    <w:rsid w:val="005651E7"/>
    <w:rsid w:val="00571076"/>
    <w:rsid w:val="00572340"/>
    <w:rsid w:val="00574F0F"/>
    <w:rsid w:val="00581C39"/>
    <w:rsid w:val="00581F06"/>
    <w:rsid w:val="00582876"/>
    <w:rsid w:val="005865E7"/>
    <w:rsid w:val="005961D8"/>
    <w:rsid w:val="005A13C1"/>
    <w:rsid w:val="005A28E8"/>
    <w:rsid w:val="005A2FA1"/>
    <w:rsid w:val="005A7369"/>
    <w:rsid w:val="005B3A3A"/>
    <w:rsid w:val="005B3F3D"/>
    <w:rsid w:val="005B7145"/>
    <w:rsid w:val="005C0DE1"/>
    <w:rsid w:val="005C6F92"/>
    <w:rsid w:val="005D015C"/>
    <w:rsid w:val="005D58D8"/>
    <w:rsid w:val="005F2014"/>
    <w:rsid w:val="005F6098"/>
    <w:rsid w:val="00601585"/>
    <w:rsid w:val="00602886"/>
    <w:rsid w:val="006062B7"/>
    <w:rsid w:val="0062371B"/>
    <w:rsid w:val="006238B9"/>
    <w:rsid w:val="00624328"/>
    <w:rsid w:val="006245A9"/>
    <w:rsid w:val="006307E5"/>
    <w:rsid w:val="00631B3E"/>
    <w:rsid w:val="00631E54"/>
    <w:rsid w:val="006337D3"/>
    <w:rsid w:val="006361E7"/>
    <w:rsid w:val="0064722D"/>
    <w:rsid w:val="00647590"/>
    <w:rsid w:val="006563DE"/>
    <w:rsid w:val="00663D45"/>
    <w:rsid w:val="006642A2"/>
    <w:rsid w:val="00672319"/>
    <w:rsid w:val="00673D9E"/>
    <w:rsid w:val="00677926"/>
    <w:rsid w:val="00683171"/>
    <w:rsid w:val="006834DB"/>
    <w:rsid w:val="00691C5B"/>
    <w:rsid w:val="00694C73"/>
    <w:rsid w:val="00695D08"/>
    <w:rsid w:val="006964F1"/>
    <w:rsid w:val="006A4168"/>
    <w:rsid w:val="006A42A2"/>
    <w:rsid w:val="006A4C58"/>
    <w:rsid w:val="006B222F"/>
    <w:rsid w:val="006B425C"/>
    <w:rsid w:val="006B5330"/>
    <w:rsid w:val="006B7189"/>
    <w:rsid w:val="006C0530"/>
    <w:rsid w:val="006C0682"/>
    <w:rsid w:val="006C18EE"/>
    <w:rsid w:val="006C3D82"/>
    <w:rsid w:val="006C5C5B"/>
    <w:rsid w:val="006C7C7C"/>
    <w:rsid w:val="006D26E7"/>
    <w:rsid w:val="006D2E2A"/>
    <w:rsid w:val="006D39D2"/>
    <w:rsid w:val="006D6B8F"/>
    <w:rsid w:val="006E2886"/>
    <w:rsid w:val="006F0FF5"/>
    <w:rsid w:val="006F42E3"/>
    <w:rsid w:val="0071137F"/>
    <w:rsid w:val="00711C61"/>
    <w:rsid w:val="00714163"/>
    <w:rsid w:val="00716323"/>
    <w:rsid w:val="00717671"/>
    <w:rsid w:val="00722775"/>
    <w:rsid w:val="00723E9B"/>
    <w:rsid w:val="0072451B"/>
    <w:rsid w:val="0072496E"/>
    <w:rsid w:val="00724C73"/>
    <w:rsid w:val="00725841"/>
    <w:rsid w:val="00727490"/>
    <w:rsid w:val="0073062A"/>
    <w:rsid w:val="00733473"/>
    <w:rsid w:val="00737C02"/>
    <w:rsid w:val="00740E44"/>
    <w:rsid w:val="007414E9"/>
    <w:rsid w:val="00742196"/>
    <w:rsid w:val="00743D12"/>
    <w:rsid w:val="0074746F"/>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80173E"/>
    <w:rsid w:val="00807DFE"/>
    <w:rsid w:val="00810937"/>
    <w:rsid w:val="00810D39"/>
    <w:rsid w:val="0081536E"/>
    <w:rsid w:val="008172C2"/>
    <w:rsid w:val="00820B7D"/>
    <w:rsid w:val="00824CAC"/>
    <w:rsid w:val="00825182"/>
    <w:rsid w:val="00825974"/>
    <w:rsid w:val="00830145"/>
    <w:rsid w:val="00830404"/>
    <w:rsid w:val="00831E48"/>
    <w:rsid w:val="00832AE9"/>
    <w:rsid w:val="00836197"/>
    <w:rsid w:val="00837A60"/>
    <w:rsid w:val="00845200"/>
    <w:rsid w:val="00846F5F"/>
    <w:rsid w:val="00852322"/>
    <w:rsid w:val="008554BA"/>
    <w:rsid w:val="00857252"/>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94B"/>
    <w:rsid w:val="008E3CEB"/>
    <w:rsid w:val="008E3FB1"/>
    <w:rsid w:val="008E4F71"/>
    <w:rsid w:val="008F15FF"/>
    <w:rsid w:val="008F38D3"/>
    <w:rsid w:val="008F7095"/>
    <w:rsid w:val="00900D07"/>
    <w:rsid w:val="00902C79"/>
    <w:rsid w:val="00903D6D"/>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17A"/>
    <w:rsid w:val="00983FD9"/>
    <w:rsid w:val="0098407E"/>
    <w:rsid w:val="00986BFE"/>
    <w:rsid w:val="00990C33"/>
    <w:rsid w:val="009A0E90"/>
    <w:rsid w:val="009A3EBB"/>
    <w:rsid w:val="009A55E3"/>
    <w:rsid w:val="009B2AE5"/>
    <w:rsid w:val="009B5764"/>
    <w:rsid w:val="009B6A78"/>
    <w:rsid w:val="009C0093"/>
    <w:rsid w:val="009C599A"/>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5B7D"/>
    <w:rsid w:val="00A511CA"/>
    <w:rsid w:val="00A6179E"/>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0A59"/>
    <w:rsid w:val="00A81B52"/>
    <w:rsid w:val="00A8214F"/>
    <w:rsid w:val="00A8536A"/>
    <w:rsid w:val="00A85A0D"/>
    <w:rsid w:val="00A85B62"/>
    <w:rsid w:val="00A909BC"/>
    <w:rsid w:val="00A93CB7"/>
    <w:rsid w:val="00A94F17"/>
    <w:rsid w:val="00A97701"/>
    <w:rsid w:val="00AA4358"/>
    <w:rsid w:val="00AB0A1C"/>
    <w:rsid w:val="00AB77C5"/>
    <w:rsid w:val="00AC1A38"/>
    <w:rsid w:val="00AC6539"/>
    <w:rsid w:val="00AC6E96"/>
    <w:rsid w:val="00AD0F37"/>
    <w:rsid w:val="00AE10C1"/>
    <w:rsid w:val="00AE141D"/>
    <w:rsid w:val="00AE72FD"/>
    <w:rsid w:val="00AF00A6"/>
    <w:rsid w:val="00AF1CB8"/>
    <w:rsid w:val="00AF31E8"/>
    <w:rsid w:val="00AF4AD5"/>
    <w:rsid w:val="00AF7047"/>
    <w:rsid w:val="00B047A8"/>
    <w:rsid w:val="00B05E0D"/>
    <w:rsid w:val="00B10BDB"/>
    <w:rsid w:val="00B111B2"/>
    <w:rsid w:val="00B13D57"/>
    <w:rsid w:val="00B15280"/>
    <w:rsid w:val="00B16A25"/>
    <w:rsid w:val="00B2297B"/>
    <w:rsid w:val="00B24E9A"/>
    <w:rsid w:val="00B269A9"/>
    <w:rsid w:val="00B3096D"/>
    <w:rsid w:val="00B31263"/>
    <w:rsid w:val="00B3161E"/>
    <w:rsid w:val="00B31EAA"/>
    <w:rsid w:val="00B40041"/>
    <w:rsid w:val="00B40279"/>
    <w:rsid w:val="00B40B53"/>
    <w:rsid w:val="00B415C8"/>
    <w:rsid w:val="00B421C3"/>
    <w:rsid w:val="00B45D11"/>
    <w:rsid w:val="00B56521"/>
    <w:rsid w:val="00B623F2"/>
    <w:rsid w:val="00B67309"/>
    <w:rsid w:val="00B757D6"/>
    <w:rsid w:val="00B80803"/>
    <w:rsid w:val="00B80950"/>
    <w:rsid w:val="00B84106"/>
    <w:rsid w:val="00B85581"/>
    <w:rsid w:val="00B879D1"/>
    <w:rsid w:val="00B91620"/>
    <w:rsid w:val="00B9464E"/>
    <w:rsid w:val="00B9636A"/>
    <w:rsid w:val="00BA127E"/>
    <w:rsid w:val="00BA4E2A"/>
    <w:rsid w:val="00BA7CBF"/>
    <w:rsid w:val="00BB0C54"/>
    <w:rsid w:val="00BB3703"/>
    <w:rsid w:val="00BB423A"/>
    <w:rsid w:val="00BB5E3D"/>
    <w:rsid w:val="00BC0E52"/>
    <w:rsid w:val="00BC2EB9"/>
    <w:rsid w:val="00BC3CD7"/>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34A5E"/>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7E30"/>
    <w:rsid w:val="00C9055C"/>
    <w:rsid w:val="00C91B3C"/>
    <w:rsid w:val="00C9424D"/>
    <w:rsid w:val="00C97B9A"/>
    <w:rsid w:val="00C97C3F"/>
    <w:rsid w:val="00CA33DD"/>
    <w:rsid w:val="00CA34ED"/>
    <w:rsid w:val="00CA4489"/>
    <w:rsid w:val="00CA4995"/>
    <w:rsid w:val="00CB023C"/>
    <w:rsid w:val="00CB0E97"/>
    <w:rsid w:val="00CB5B55"/>
    <w:rsid w:val="00CB768F"/>
    <w:rsid w:val="00CB7DF5"/>
    <w:rsid w:val="00CC09A5"/>
    <w:rsid w:val="00CC1616"/>
    <w:rsid w:val="00CC1E50"/>
    <w:rsid w:val="00CC22A2"/>
    <w:rsid w:val="00CD2A70"/>
    <w:rsid w:val="00CD3D16"/>
    <w:rsid w:val="00CD3D78"/>
    <w:rsid w:val="00CD69DF"/>
    <w:rsid w:val="00CE04F1"/>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7967"/>
    <w:rsid w:val="00D57A59"/>
    <w:rsid w:val="00D57C0E"/>
    <w:rsid w:val="00D60B0F"/>
    <w:rsid w:val="00D62779"/>
    <w:rsid w:val="00D631E2"/>
    <w:rsid w:val="00D669D4"/>
    <w:rsid w:val="00D737FA"/>
    <w:rsid w:val="00D73B84"/>
    <w:rsid w:val="00D75B23"/>
    <w:rsid w:val="00D818BA"/>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36B83"/>
    <w:rsid w:val="00E40D50"/>
    <w:rsid w:val="00E41186"/>
    <w:rsid w:val="00E42A88"/>
    <w:rsid w:val="00E44307"/>
    <w:rsid w:val="00E454B8"/>
    <w:rsid w:val="00E45B2E"/>
    <w:rsid w:val="00E462AC"/>
    <w:rsid w:val="00E51A27"/>
    <w:rsid w:val="00E572E9"/>
    <w:rsid w:val="00E57CE2"/>
    <w:rsid w:val="00E61BA5"/>
    <w:rsid w:val="00E61D17"/>
    <w:rsid w:val="00E6739C"/>
    <w:rsid w:val="00E70597"/>
    <w:rsid w:val="00E74740"/>
    <w:rsid w:val="00E7474E"/>
    <w:rsid w:val="00E76497"/>
    <w:rsid w:val="00E853DA"/>
    <w:rsid w:val="00E91950"/>
    <w:rsid w:val="00E92434"/>
    <w:rsid w:val="00E932AC"/>
    <w:rsid w:val="00E93E1A"/>
    <w:rsid w:val="00E95066"/>
    <w:rsid w:val="00E97E2F"/>
    <w:rsid w:val="00EA30B4"/>
    <w:rsid w:val="00EA5685"/>
    <w:rsid w:val="00EA67AF"/>
    <w:rsid w:val="00EB19EC"/>
    <w:rsid w:val="00EB1A1A"/>
    <w:rsid w:val="00EB39E2"/>
    <w:rsid w:val="00EC51E4"/>
    <w:rsid w:val="00EC62D2"/>
    <w:rsid w:val="00EC666D"/>
    <w:rsid w:val="00ED530B"/>
    <w:rsid w:val="00ED61DC"/>
    <w:rsid w:val="00EF0545"/>
    <w:rsid w:val="00EF0C91"/>
    <w:rsid w:val="00EF51FD"/>
    <w:rsid w:val="00EF6BAD"/>
    <w:rsid w:val="00EF7396"/>
    <w:rsid w:val="00F00918"/>
    <w:rsid w:val="00F00D81"/>
    <w:rsid w:val="00F0196D"/>
    <w:rsid w:val="00F0243D"/>
    <w:rsid w:val="00F02E25"/>
    <w:rsid w:val="00F04890"/>
    <w:rsid w:val="00F079D3"/>
    <w:rsid w:val="00F14FC7"/>
    <w:rsid w:val="00F210A6"/>
    <w:rsid w:val="00F22137"/>
    <w:rsid w:val="00F22B9A"/>
    <w:rsid w:val="00F26BB8"/>
    <w:rsid w:val="00F31371"/>
    <w:rsid w:val="00F31D2E"/>
    <w:rsid w:val="00F3302D"/>
    <w:rsid w:val="00F345C3"/>
    <w:rsid w:val="00F35B94"/>
    <w:rsid w:val="00F40252"/>
    <w:rsid w:val="00F408B6"/>
    <w:rsid w:val="00F4399A"/>
    <w:rsid w:val="00F45084"/>
    <w:rsid w:val="00F5004C"/>
    <w:rsid w:val="00F51CBD"/>
    <w:rsid w:val="00F5268E"/>
    <w:rsid w:val="00F6186E"/>
    <w:rsid w:val="00F62E3E"/>
    <w:rsid w:val="00F6569B"/>
    <w:rsid w:val="00F667A1"/>
    <w:rsid w:val="00F76D4D"/>
    <w:rsid w:val="00F8041C"/>
    <w:rsid w:val="00F90A42"/>
    <w:rsid w:val="00F932B4"/>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4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n">
    <w:name w:val="Styl1 n"/>
    <w:basedOn w:val="Nagwek1"/>
    <w:next w:val="Normalny"/>
    <w:qFormat/>
    <w:rsid w:val="0072496E"/>
    <w:pPr>
      <w:keepNext w:val="0"/>
      <w:keepLines w:val="0"/>
      <w:numPr>
        <w:numId w:val="36"/>
      </w:numPr>
      <w:tabs>
        <w:tab w:val="num" w:pos="360"/>
      </w:tabs>
      <w:spacing w:before="0" w:line="240" w:lineRule="auto"/>
      <w:ind w:left="0" w:firstLine="0"/>
      <w:contextualSpacing/>
      <w:jc w:val="both"/>
    </w:pPr>
    <w:rPr>
      <w:rFonts w:ascii="Calibri" w:eastAsiaTheme="minorHAnsi" w:hAnsi="Calibri" w:cstheme="minorBidi"/>
      <w:color w:val="auto"/>
      <w:sz w:val="24"/>
      <w:szCs w:val="24"/>
    </w:rPr>
  </w:style>
  <w:style w:type="character" w:customStyle="1" w:styleId="Nagwek1Znak">
    <w:name w:val="Nagłówek 1 Znak"/>
    <w:basedOn w:val="Domylnaczcionkaakapitu"/>
    <w:link w:val="Nagwek1"/>
    <w:uiPriority w:val="9"/>
    <w:rsid w:val="0072496E"/>
    <w:rPr>
      <w:rFonts w:asciiTheme="majorHAnsi" w:eastAsiaTheme="majorEastAsia" w:hAnsiTheme="majorHAnsi" w:cstheme="majorBidi"/>
      <w:color w:val="2F5496" w:themeColor="accent1" w:themeShade="BF"/>
      <w:sz w:val="32"/>
      <w:szCs w:val="32"/>
    </w:rPr>
  </w:style>
  <w:style w:type="character" w:customStyle="1" w:styleId="highlighted">
    <w:name w:val="highlighted"/>
    <w:basedOn w:val="Domylnaczcionkaakapitu"/>
    <w:rsid w:val="00F5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42872293">
      <w:bodyDiv w:val="1"/>
      <w:marLeft w:val="0"/>
      <w:marRight w:val="0"/>
      <w:marTop w:val="0"/>
      <w:marBottom w:val="0"/>
      <w:divBdr>
        <w:top w:val="none" w:sz="0" w:space="0" w:color="auto"/>
        <w:left w:val="none" w:sz="0" w:space="0" w:color="auto"/>
        <w:bottom w:val="none" w:sz="0" w:space="0" w:color="auto"/>
        <w:right w:val="none" w:sz="0" w:space="0" w:color="auto"/>
      </w:divBdr>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69369097">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596">
      <w:bodyDiv w:val="1"/>
      <w:marLeft w:val="0"/>
      <w:marRight w:val="0"/>
      <w:marTop w:val="0"/>
      <w:marBottom w:val="0"/>
      <w:divBdr>
        <w:top w:val="none" w:sz="0" w:space="0" w:color="auto"/>
        <w:left w:val="none" w:sz="0" w:space="0" w:color="auto"/>
        <w:bottom w:val="none" w:sz="0" w:space="0" w:color="auto"/>
        <w:right w:val="none" w:sz="0" w:space="0" w:color="auto"/>
      </w:divBdr>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8841659">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51962652">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33957941">
      <w:bodyDiv w:val="1"/>
      <w:marLeft w:val="0"/>
      <w:marRight w:val="0"/>
      <w:marTop w:val="0"/>
      <w:marBottom w:val="0"/>
      <w:divBdr>
        <w:top w:val="none" w:sz="0" w:space="0" w:color="auto"/>
        <w:left w:val="none" w:sz="0" w:space="0" w:color="auto"/>
        <w:bottom w:val="none" w:sz="0" w:space="0" w:color="auto"/>
        <w:right w:val="none" w:sz="0" w:space="0" w:color="auto"/>
      </w:divBdr>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020592393">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28690417">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07695826">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701">
      <w:bodyDiv w:val="1"/>
      <w:marLeft w:val="0"/>
      <w:marRight w:val="0"/>
      <w:marTop w:val="0"/>
      <w:marBottom w:val="0"/>
      <w:divBdr>
        <w:top w:val="none" w:sz="0" w:space="0" w:color="auto"/>
        <w:left w:val="none" w:sz="0" w:space="0" w:color="auto"/>
        <w:bottom w:val="none" w:sz="0" w:space="0" w:color="auto"/>
        <w:right w:val="none" w:sz="0" w:space="0" w:color="auto"/>
      </w:divBdr>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15</Pages>
  <Words>6078</Words>
  <Characters>36469</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569</cp:revision>
  <cp:lastPrinted>2022-03-14T10:38:00Z</cp:lastPrinted>
  <dcterms:created xsi:type="dcterms:W3CDTF">2021-01-30T18:59:00Z</dcterms:created>
  <dcterms:modified xsi:type="dcterms:W3CDTF">2022-05-18T12:43:00Z</dcterms:modified>
</cp:coreProperties>
</file>